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8AC" w:rsidRDefault="001248AC" w:rsidP="009E3BFA">
      <w:pPr>
        <w:spacing w:after="0" w:line="240" w:lineRule="auto"/>
        <w:jc w:val="center"/>
        <w:rPr>
          <w:rFonts w:ascii="Times New Roman" w:eastAsia="Times New Roman" w:hAnsi="Times New Roman" w:cs="Times New Roman"/>
          <w:b/>
          <w:bCs/>
          <w:sz w:val="28"/>
          <w:szCs w:val="28"/>
          <w:lang w:eastAsia="ru-RU"/>
        </w:rPr>
      </w:pPr>
    </w:p>
    <w:p w:rsidR="001248AC" w:rsidRPr="008521DD" w:rsidRDefault="008521DD" w:rsidP="001248AC">
      <w:pPr>
        <w:spacing w:after="0" w:line="240" w:lineRule="auto"/>
        <w:jc w:val="center"/>
        <w:rPr>
          <w:rFonts w:ascii="Times New Roman" w:eastAsia="Times New Roman" w:hAnsi="Times New Roman" w:cs="Times New Roman"/>
          <w:b/>
          <w:bCs/>
          <w:sz w:val="28"/>
          <w:szCs w:val="28"/>
          <w:lang w:eastAsia="ru-RU"/>
        </w:rPr>
      </w:pPr>
      <w:r w:rsidRPr="008521DD">
        <w:rPr>
          <w:rFonts w:ascii="Times New Roman" w:eastAsia="Times New Roman" w:hAnsi="Times New Roman" w:cs="Times New Roman"/>
          <w:noProof/>
          <w:sz w:val="28"/>
          <w:szCs w:val="28"/>
          <w:lang w:eastAsia="ru-RU"/>
        </w:rPr>
        <w:drawing>
          <wp:inline distT="0" distB="0" distL="0" distR="0">
            <wp:extent cx="5334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p w:rsidR="008521DD" w:rsidRPr="008521DD" w:rsidRDefault="008521DD" w:rsidP="008521DD">
      <w:pPr>
        <w:spacing w:after="0" w:line="240" w:lineRule="auto"/>
        <w:jc w:val="center"/>
        <w:rPr>
          <w:rFonts w:ascii="Times New Roman" w:eastAsia="Times New Roman" w:hAnsi="Times New Roman" w:cs="Times New Roman"/>
          <w:b/>
          <w:bCs/>
          <w:sz w:val="24"/>
          <w:szCs w:val="28"/>
          <w:lang w:eastAsia="ru-RU"/>
        </w:rPr>
      </w:pPr>
      <w:r w:rsidRPr="008521DD">
        <w:rPr>
          <w:rFonts w:ascii="Times New Roman" w:eastAsia="Times New Roman" w:hAnsi="Times New Roman" w:cs="Times New Roman"/>
          <w:b/>
          <w:bCs/>
          <w:sz w:val="24"/>
          <w:szCs w:val="28"/>
          <w:lang w:eastAsia="ru-RU"/>
        </w:rPr>
        <w:t>АДМИНИСТРАЦИЯ ВЕРХОРЕЧЕНСКОГО СЕЛЬСКОГО ПОСЕЛЕНИЯ</w:t>
      </w:r>
    </w:p>
    <w:p w:rsidR="008521DD" w:rsidRPr="008521DD" w:rsidRDefault="008521DD" w:rsidP="008521DD">
      <w:pPr>
        <w:tabs>
          <w:tab w:val="left" w:pos="2880"/>
        </w:tabs>
        <w:spacing w:after="0" w:line="240" w:lineRule="auto"/>
        <w:jc w:val="center"/>
        <w:rPr>
          <w:rFonts w:ascii="Times New Roman" w:eastAsia="Times New Roman" w:hAnsi="Times New Roman" w:cs="Times New Roman"/>
          <w:b/>
          <w:bCs/>
          <w:sz w:val="24"/>
          <w:szCs w:val="28"/>
          <w:lang w:eastAsia="ru-RU"/>
        </w:rPr>
      </w:pPr>
      <w:r w:rsidRPr="008521DD">
        <w:rPr>
          <w:rFonts w:ascii="Times New Roman" w:eastAsia="Times New Roman" w:hAnsi="Times New Roman" w:cs="Times New Roman"/>
          <w:b/>
          <w:bCs/>
          <w:sz w:val="24"/>
          <w:szCs w:val="28"/>
          <w:lang w:eastAsia="ru-RU"/>
        </w:rPr>
        <w:t>БАХЧИСАРАЙСКОГО РАЙОНА</w:t>
      </w:r>
    </w:p>
    <w:p w:rsidR="00736769" w:rsidRPr="00981866" w:rsidRDefault="008521DD" w:rsidP="00981866">
      <w:pPr>
        <w:tabs>
          <w:tab w:val="left" w:pos="2880"/>
        </w:tabs>
        <w:spacing w:after="0" w:line="240" w:lineRule="auto"/>
        <w:jc w:val="center"/>
        <w:rPr>
          <w:rFonts w:ascii="Times New Roman" w:eastAsia="Times New Roman" w:hAnsi="Times New Roman" w:cs="Times New Roman"/>
          <w:b/>
          <w:bCs/>
          <w:sz w:val="24"/>
          <w:szCs w:val="28"/>
          <w:lang w:eastAsia="ru-RU"/>
        </w:rPr>
      </w:pPr>
      <w:r w:rsidRPr="008521DD">
        <w:rPr>
          <w:rFonts w:ascii="Times New Roman" w:eastAsia="Times New Roman" w:hAnsi="Times New Roman" w:cs="Times New Roman"/>
          <w:b/>
          <w:bCs/>
          <w:sz w:val="24"/>
          <w:szCs w:val="28"/>
          <w:lang w:eastAsia="ru-RU"/>
        </w:rPr>
        <w:t>РЕСПУБЛИКИ КРЫМ</w:t>
      </w:r>
    </w:p>
    <w:p w:rsidR="008521DD" w:rsidRDefault="008521DD" w:rsidP="00736769">
      <w:pPr>
        <w:spacing w:after="0" w:line="240" w:lineRule="auto"/>
        <w:jc w:val="center"/>
        <w:rPr>
          <w:rFonts w:ascii="Times New Roman" w:hAnsi="Times New Roman" w:cs="Times New Roman"/>
          <w:b/>
          <w:sz w:val="28"/>
          <w:szCs w:val="28"/>
        </w:rPr>
      </w:pPr>
    </w:p>
    <w:p w:rsidR="008521DD" w:rsidRDefault="009E3BFA" w:rsidP="007367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11.07.2016 </w:t>
      </w:r>
      <w:r w:rsidR="008521DD">
        <w:rPr>
          <w:rFonts w:ascii="Times New Roman" w:hAnsi="Times New Roman" w:cs="Times New Roman"/>
          <w:b/>
          <w:sz w:val="28"/>
          <w:szCs w:val="28"/>
        </w:rPr>
        <w:t>г.</w:t>
      </w:r>
      <w:r w:rsidR="008521DD">
        <w:rPr>
          <w:rFonts w:ascii="Times New Roman" w:hAnsi="Times New Roman" w:cs="Times New Roman"/>
          <w:b/>
          <w:sz w:val="28"/>
          <w:szCs w:val="28"/>
        </w:rPr>
        <w:tab/>
      </w:r>
      <w:r w:rsidR="008521DD">
        <w:rPr>
          <w:rFonts w:ascii="Times New Roman" w:hAnsi="Times New Roman" w:cs="Times New Roman"/>
          <w:b/>
          <w:sz w:val="28"/>
          <w:szCs w:val="28"/>
        </w:rPr>
        <w:tab/>
      </w:r>
      <w:r w:rsidR="008521DD">
        <w:rPr>
          <w:rFonts w:ascii="Times New Roman" w:hAnsi="Times New Roman" w:cs="Times New Roman"/>
          <w:b/>
          <w:sz w:val="28"/>
          <w:szCs w:val="28"/>
        </w:rPr>
        <w:tab/>
      </w:r>
      <w:r w:rsidR="00981866">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84</w:t>
      </w:r>
    </w:p>
    <w:p w:rsidR="008521DD" w:rsidRPr="00AA2AA3" w:rsidRDefault="008521DD" w:rsidP="00736769">
      <w:pPr>
        <w:spacing w:after="0" w:line="240" w:lineRule="auto"/>
        <w:jc w:val="center"/>
        <w:rPr>
          <w:rFonts w:ascii="Times New Roman" w:hAnsi="Times New Roman" w:cs="Times New Roman"/>
          <w:b/>
          <w:sz w:val="28"/>
          <w:szCs w:val="28"/>
        </w:rPr>
      </w:pPr>
    </w:p>
    <w:p w:rsidR="00AA2AA3" w:rsidRPr="00AA2AA3" w:rsidRDefault="00AA2AA3" w:rsidP="00736769">
      <w:pPr>
        <w:spacing w:after="0" w:line="240" w:lineRule="auto"/>
        <w:jc w:val="center"/>
        <w:rPr>
          <w:rFonts w:ascii="Times New Roman" w:hAnsi="Times New Roman" w:cs="Times New Roman"/>
          <w:b/>
          <w:sz w:val="28"/>
          <w:szCs w:val="28"/>
        </w:rPr>
      </w:pPr>
      <w:r w:rsidRPr="00AA2AA3">
        <w:rPr>
          <w:rFonts w:ascii="Times New Roman" w:hAnsi="Times New Roman" w:cs="Times New Roman"/>
          <w:b/>
          <w:sz w:val="28"/>
          <w:szCs w:val="28"/>
        </w:rPr>
        <w:t>ПОСТАНОВЛЕНИЕ</w:t>
      </w:r>
    </w:p>
    <w:p w:rsidR="002867A6" w:rsidRDefault="002867A6" w:rsidP="00736769">
      <w:pPr>
        <w:spacing w:after="0" w:line="240" w:lineRule="auto"/>
        <w:jc w:val="center"/>
        <w:rPr>
          <w:rFonts w:ascii="Times New Roman" w:eastAsia="Times New Roman" w:hAnsi="Times New Roman" w:cs="Times New Roman"/>
          <w:b/>
          <w:bCs/>
          <w:color w:val="000000"/>
          <w:sz w:val="28"/>
          <w:szCs w:val="28"/>
          <w:lang w:eastAsia="ru-RU"/>
        </w:rPr>
      </w:pPr>
      <w:r w:rsidRPr="002867A6">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предоставления муниципальной услуги </w:t>
      </w:r>
      <w:r w:rsidR="00AA2AA3">
        <w:rPr>
          <w:rFonts w:ascii="Times New Roman" w:eastAsia="Times New Roman" w:hAnsi="Times New Roman" w:cs="Times New Roman"/>
          <w:b/>
          <w:bCs/>
          <w:color w:val="000000"/>
          <w:sz w:val="28"/>
          <w:szCs w:val="28"/>
          <w:lang w:eastAsia="ru-RU"/>
        </w:rPr>
        <w:t>«</w:t>
      </w:r>
      <w:r w:rsidRPr="002867A6">
        <w:rPr>
          <w:rFonts w:ascii="Times New Roman" w:eastAsia="Times New Roman" w:hAnsi="Times New Roman" w:cs="Times New Roman"/>
          <w:b/>
          <w:bCs/>
          <w:color w:val="000000"/>
          <w:sz w:val="28"/>
          <w:szCs w:val="28"/>
          <w:lang w:eastAsia="ru-RU"/>
        </w:rPr>
        <w:t>Выдача разрешения на перемещение отходов строительства, сноса зданий и сооружений, в том числе грунтов</w:t>
      </w:r>
      <w:r w:rsidR="00AA2AA3">
        <w:rPr>
          <w:rFonts w:ascii="Times New Roman" w:eastAsia="Times New Roman" w:hAnsi="Times New Roman" w:cs="Times New Roman"/>
          <w:b/>
          <w:bCs/>
          <w:color w:val="000000"/>
          <w:sz w:val="28"/>
          <w:szCs w:val="28"/>
          <w:lang w:eastAsia="ru-RU"/>
        </w:rPr>
        <w:t>»</w:t>
      </w:r>
    </w:p>
    <w:p w:rsidR="00736769" w:rsidRPr="002867A6" w:rsidRDefault="00736769" w:rsidP="002867A6">
      <w:pPr>
        <w:spacing w:after="0" w:line="240" w:lineRule="auto"/>
        <w:jc w:val="both"/>
        <w:rPr>
          <w:rFonts w:ascii="Times New Roman" w:eastAsia="Times New Roman" w:hAnsi="Times New Roman" w:cs="Times New Roman"/>
          <w:sz w:val="28"/>
          <w:szCs w:val="28"/>
          <w:lang w:eastAsia="ru-RU"/>
        </w:rPr>
      </w:pPr>
    </w:p>
    <w:p w:rsidR="00AA2AA3" w:rsidRDefault="002867A6" w:rsidP="001248AC">
      <w:pPr>
        <w:spacing w:after="0" w:line="240" w:lineRule="auto"/>
        <w:ind w:firstLine="709"/>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 xml:space="preserve">Во исполнение Федерального закона от 27 июля 2010 года №210-ФЗ </w:t>
      </w:r>
      <w:r w:rsidR="00AA2AA3">
        <w:rPr>
          <w:rFonts w:ascii="Times New Roman" w:eastAsia="Times New Roman" w:hAnsi="Times New Roman" w:cs="Times New Roman"/>
          <w:color w:val="000000"/>
          <w:sz w:val="28"/>
          <w:szCs w:val="28"/>
          <w:lang w:eastAsia="ru-RU"/>
        </w:rPr>
        <w:t>«</w:t>
      </w:r>
      <w:r w:rsidRPr="002867A6">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00AA2AA3">
        <w:rPr>
          <w:rFonts w:ascii="Times New Roman" w:eastAsia="Times New Roman" w:hAnsi="Times New Roman" w:cs="Times New Roman"/>
          <w:color w:val="000000"/>
          <w:sz w:val="28"/>
          <w:szCs w:val="28"/>
          <w:lang w:eastAsia="ru-RU"/>
        </w:rPr>
        <w:t>»</w:t>
      </w:r>
      <w:r w:rsidRPr="002867A6">
        <w:rPr>
          <w:rFonts w:ascii="Times New Roman" w:eastAsia="Times New Roman" w:hAnsi="Times New Roman" w:cs="Times New Roman"/>
          <w:color w:val="000000"/>
          <w:sz w:val="28"/>
          <w:szCs w:val="28"/>
          <w:lang w:eastAsia="ru-RU"/>
        </w:rPr>
        <w:t xml:space="preserve">, руководствуясь </w:t>
      </w:r>
      <w:r w:rsidR="00AA2AA3" w:rsidRPr="00AA2AA3">
        <w:rPr>
          <w:rFonts w:ascii="Times New Roman" w:eastAsia="Times New Roman" w:hAnsi="Times New Roman" w:cs="Times New Roman"/>
          <w:color w:val="000000"/>
          <w:sz w:val="28"/>
          <w:szCs w:val="28"/>
          <w:lang w:eastAsia="ru-RU"/>
        </w:rPr>
        <w:t xml:space="preserve">постановлением  Совета министров Республики Крым от 7 октября 2014 г. № 369 </w:t>
      </w:r>
      <w:r w:rsidR="00AA2AA3">
        <w:rPr>
          <w:rFonts w:ascii="Times New Roman" w:eastAsia="Times New Roman" w:hAnsi="Times New Roman" w:cs="Times New Roman"/>
          <w:color w:val="000000"/>
          <w:sz w:val="28"/>
          <w:szCs w:val="28"/>
          <w:lang w:eastAsia="ru-RU"/>
        </w:rPr>
        <w:t>«</w:t>
      </w:r>
      <w:r w:rsidR="00AA2AA3" w:rsidRPr="00AA2AA3">
        <w:rPr>
          <w:rFonts w:ascii="Times New Roman" w:eastAsia="Times New Roman" w:hAnsi="Times New Roman" w:cs="Times New Roman"/>
          <w:color w:val="000000"/>
          <w:sz w:val="28"/>
          <w:szCs w:val="28"/>
          <w:lang w:eastAsia="ru-RU"/>
        </w:rPr>
        <w:t>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w:t>
      </w:r>
      <w:r w:rsidR="00AA2AA3">
        <w:rPr>
          <w:rFonts w:ascii="Times New Roman" w:eastAsia="Times New Roman" w:hAnsi="Times New Roman" w:cs="Times New Roman"/>
          <w:color w:val="000000"/>
          <w:sz w:val="28"/>
          <w:szCs w:val="28"/>
          <w:lang w:eastAsia="ru-RU"/>
        </w:rPr>
        <w:t>»</w:t>
      </w:r>
      <w:r w:rsidR="00AA2AA3" w:rsidRPr="00AA2AA3">
        <w:rPr>
          <w:rFonts w:ascii="Times New Roman" w:eastAsia="Times New Roman" w:hAnsi="Times New Roman" w:cs="Times New Roman"/>
          <w:color w:val="000000"/>
          <w:sz w:val="28"/>
          <w:szCs w:val="28"/>
          <w:lang w:eastAsia="ru-RU"/>
        </w:rPr>
        <w:t>,</w:t>
      </w:r>
      <w:r w:rsidR="00AA2AA3">
        <w:rPr>
          <w:rFonts w:ascii="Times New Roman" w:eastAsia="Times New Roman" w:hAnsi="Times New Roman" w:cs="Times New Roman"/>
          <w:color w:val="000000"/>
          <w:sz w:val="28"/>
          <w:szCs w:val="28"/>
          <w:lang w:eastAsia="ru-RU"/>
        </w:rPr>
        <w:t xml:space="preserve"> Уставом </w:t>
      </w:r>
      <w:r w:rsidR="008521DD">
        <w:rPr>
          <w:rFonts w:ascii="Times New Roman" w:eastAsia="Times New Roman" w:hAnsi="Times New Roman" w:cs="Times New Roman"/>
          <w:color w:val="000000"/>
          <w:sz w:val="28"/>
          <w:szCs w:val="28"/>
          <w:lang w:eastAsia="ru-RU"/>
        </w:rPr>
        <w:t xml:space="preserve">Верхореченского </w:t>
      </w:r>
      <w:r w:rsidR="00AA2AA3">
        <w:rPr>
          <w:rFonts w:ascii="Times New Roman" w:eastAsia="Times New Roman" w:hAnsi="Times New Roman" w:cs="Times New Roman"/>
          <w:color w:val="000000"/>
          <w:sz w:val="28"/>
          <w:szCs w:val="28"/>
          <w:lang w:eastAsia="ru-RU"/>
        </w:rPr>
        <w:t>сельского поселения</w:t>
      </w:r>
      <w:r w:rsidRPr="002867A6">
        <w:rPr>
          <w:rFonts w:ascii="Times New Roman" w:eastAsia="Times New Roman" w:hAnsi="Times New Roman" w:cs="Times New Roman"/>
          <w:color w:val="000000"/>
          <w:sz w:val="28"/>
          <w:szCs w:val="28"/>
          <w:lang w:eastAsia="ru-RU"/>
        </w:rPr>
        <w:t>, в целях упорядочения административных процедур и административных действий при предоставлении муниципальных услуг</w:t>
      </w:r>
      <w:r w:rsidR="00AA2AA3">
        <w:rPr>
          <w:rFonts w:ascii="Times New Roman" w:eastAsia="Times New Roman" w:hAnsi="Times New Roman" w:cs="Times New Roman"/>
          <w:color w:val="000000"/>
          <w:sz w:val="28"/>
          <w:szCs w:val="28"/>
          <w:lang w:eastAsia="ru-RU"/>
        </w:rPr>
        <w:t>, Администрация</w:t>
      </w:r>
      <w:r w:rsidR="008521DD">
        <w:rPr>
          <w:rFonts w:ascii="Times New Roman" w:eastAsia="Times New Roman" w:hAnsi="Times New Roman" w:cs="Times New Roman"/>
          <w:color w:val="000000"/>
          <w:sz w:val="28"/>
          <w:szCs w:val="28"/>
          <w:lang w:eastAsia="ru-RU"/>
        </w:rPr>
        <w:t xml:space="preserve"> Верхореченского</w:t>
      </w:r>
      <w:r w:rsidR="00AA2AA3">
        <w:rPr>
          <w:rFonts w:ascii="Times New Roman" w:eastAsia="Times New Roman" w:hAnsi="Times New Roman" w:cs="Times New Roman"/>
          <w:color w:val="000000"/>
          <w:sz w:val="28"/>
          <w:szCs w:val="28"/>
          <w:lang w:eastAsia="ru-RU"/>
        </w:rPr>
        <w:t xml:space="preserve"> сельского поселения </w:t>
      </w:r>
    </w:p>
    <w:p w:rsidR="00AA2AA3" w:rsidRPr="006F717C" w:rsidRDefault="00AA2AA3" w:rsidP="00AA2AA3">
      <w:pPr>
        <w:spacing w:after="0" w:line="240" w:lineRule="auto"/>
        <w:ind w:firstLine="709"/>
        <w:jc w:val="both"/>
        <w:rPr>
          <w:rFonts w:ascii="Times New Roman" w:eastAsia="Times New Roman" w:hAnsi="Times New Roman" w:cs="Times New Roman"/>
          <w:b/>
          <w:color w:val="000000"/>
          <w:sz w:val="28"/>
          <w:szCs w:val="28"/>
          <w:lang w:eastAsia="ru-RU"/>
        </w:rPr>
      </w:pPr>
      <w:r w:rsidRPr="006F717C">
        <w:rPr>
          <w:rFonts w:ascii="Times New Roman" w:eastAsia="Times New Roman" w:hAnsi="Times New Roman" w:cs="Times New Roman"/>
          <w:b/>
          <w:color w:val="000000"/>
          <w:sz w:val="28"/>
          <w:szCs w:val="28"/>
          <w:lang w:eastAsia="ru-RU"/>
        </w:rPr>
        <w:t>ПОСТАНОВЛЯЕТ</w:t>
      </w:r>
      <w:r w:rsidR="002867A6" w:rsidRPr="006F717C">
        <w:rPr>
          <w:rFonts w:ascii="Times New Roman" w:eastAsia="Times New Roman" w:hAnsi="Times New Roman" w:cs="Times New Roman"/>
          <w:b/>
          <w:color w:val="000000"/>
          <w:sz w:val="28"/>
          <w:szCs w:val="28"/>
          <w:lang w:eastAsia="ru-RU"/>
        </w:rPr>
        <w:t>:</w:t>
      </w:r>
    </w:p>
    <w:p w:rsidR="00AA2AA3"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2867A6" w:rsidRPr="002867A6">
        <w:rPr>
          <w:rFonts w:ascii="Times New Roman" w:eastAsia="Times New Roman" w:hAnsi="Times New Roman" w:cs="Times New Roman"/>
          <w:color w:val="000000"/>
          <w:sz w:val="28"/>
          <w:szCs w:val="28"/>
          <w:lang w:eastAsia="ru-RU"/>
        </w:rPr>
        <w:t xml:space="preserve">Утвердить прилагаемый административный регламент предоставления муниципальной услуги </w:t>
      </w:r>
      <w:r>
        <w:rPr>
          <w:rFonts w:ascii="Times New Roman" w:eastAsia="Times New Roman" w:hAnsi="Times New Roman" w:cs="Times New Roman"/>
          <w:color w:val="000000"/>
          <w:sz w:val="28"/>
          <w:szCs w:val="28"/>
          <w:lang w:eastAsia="ru-RU"/>
        </w:rPr>
        <w:t>«</w:t>
      </w:r>
      <w:r w:rsidR="002867A6" w:rsidRPr="002867A6">
        <w:rPr>
          <w:rFonts w:ascii="Times New Roman" w:eastAsia="Times New Roman" w:hAnsi="Times New Roman" w:cs="Times New Roman"/>
          <w:color w:val="000000"/>
          <w:sz w:val="28"/>
          <w:szCs w:val="28"/>
          <w:lang w:eastAsia="ru-RU"/>
        </w:rPr>
        <w:t>Выдача разрешения на перемещение отходов строительства, сноса зданий и сооружений, в том числе грунтов</w:t>
      </w:r>
      <w:r>
        <w:rPr>
          <w:rFonts w:ascii="Times New Roman" w:eastAsia="Times New Roman" w:hAnsi="Times New Roman" w:cs="Times New Roman"/>
          <w:color w:val="000000"/>
          <w:sz w:val="28"/>
          <w:szCs w:val="28"/>
          <w:lang w:eastAsia="ru-RU"/>
        </w:rPr>
        <w:t>»</w:t>
      </w:r>
      <w:r w:rsidR="002867A6" w:rsidRPr="002867A6">
        <w:rPr>
          <w:rFonts w:ascii="Times New Roman" w:eastAsia="Times New Roman" w:hAnsi="Times New Roman" w:cs="Times New Roman"/>
          <w:color w:val="000000"/>
          <w:sz w:val="28"/>
          <w:szCs w:val="28"/>
          <w:lang w:eastAsia="ru-RU"/>
        </w:rPr>
        <w:t>.</w:t>
      </w:r>
    </w:p>
    <w:p w:rsidR="00981866" w:rsidRPr="0074544A" w:rsidRDefault="00AA2AA3" w:rsidP="00981866">
      <w:pPr>
        <w:pStyle w:val="ConsNormal"/>
        <w:widowControl/>
        <w:tabs>
          <w:tab w:val="left" w:pos="1080"/>
        </w:tabs>
        <w:ind w:right="0"/>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sidR="00981866">
        <w:rPr>
          <w:rFonts w:ascii="Times New Roman" w:hAnsi="Times New Roman" w:cs="Times New Roman"/>
          <w:sz w:val="28"/>
          <w:szCs w:val="28"/>
        </w:rPr>
        <w:t>Ответственность</w:t>
      </w:r>
      <w:r w:rsidR="00981866" w:rsidRPr="0074544A">
        <w:rPr>
          <w:rFonts w:ascii="Times New Roman" w:hAnsi="Times New Roman" w:cs="Times New Roman"/>
          <w:sz w:val="28"/>
          <w:szCs w:val="28"/>
        </w:rPr>
        <w:t xml:space="preserve"> за исполнение настоящего постановления возложить на Клюкину Елену Ивановну - заведующего сектором по муниципальному имуществу, землеустройству и территориальному планированию администрации Верхореченского сельского поселения. </w:t>
      </w:r>
    </w:p>
    <w:p w:rsidR="00981866" w:rsidRDefault="00981866"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3. Настоящее </w:t>
      </w:r>
      <w:r w:rsidRPr="00BE44E9">
        <w:rPr>
          <w:rFonts w:ascii="Times New Roman" w:hAnsi="Times New Roman"/>
          <w:sz w:val="28"/>
          <w:szCs w:val="28"/>
        </w:rPr>
        <w:t>постановление</w:t>
      </w:r>
      <w:r>
        <w:rPr>
          <w:rFonts w:ascii="Times New Roman" w:eastAsia="Times New Roman" w:hAnsi="Times New Roman" w:cs="Times New Roman"/>
          <w:color w:val="000000"/>
          <w:sz w:val="28"/>
          <w:szCs w:val="28"/>
          <w:lang w:eastAsia="ru-RU"/>
        </w:rPr>
        <w:t xml:space="preserve"> </w:t>
      </w:r>
      <w:r w:rsidRPr="00BE44E9">
        <w:rPr>
          <w:rFonts w:ascii="Times New Roman" w:hAnsi="Times New Roman"/>
          <w:sz w:val="28"/>
          <w:szCs w:val="28"/>
        </w:rPr>
        <w:t xml:space="preserve">подлежит обнародованию на официальном Портале Правительства Республики Крым на странице Бахчисарайского муниципального района bahch.rk.gov.ru в разделе «Органы местного самоуправления» Муниципальные образования района, подраздел Верхореченское сельское поселение, а также на информационном стенде Верхореченского сельского совета, расположенного по адресу с. </w:t>
      </w:r>
      <w:r>
        <w:rPr>
          <w:rFonts w:ascii="Times New Roman" w:hAnsi="Times New Roman"/>
          <w:sz w:val="28"/>
          <w:szCs w:val="28"/>
        </w:rPr>
        <w:t>Верхоречье,</w:t>
      </w:r>
      <w:r w:rsidRPr="00BE44E9">
        <w:rPr>
          <w:rFonts w:ascii="Times New Roman" w:hAnsi="Times New Roman"/>
          <w:sz w:val="28"/>
          <w:szCs w:val="28"/>
        </w:rPr>
        <w:t xml:space="preserve"> ул. Советская, 10.</w:t>
      </w:r>
    </w:p>
    <w:p w:rsidR="00AA2AA3" w:rsidRDefault="00981866"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r w:rsidR="00AA2AA3">
        <w:rPr>
          <w:rFonts w:ascii="Times New Roman" w:eastAsia="Times New Roman" w:hAnsi="Times New Roman" w:cs="Times New Roman"/>
          <w:color w:val="000000"/>
          <w:sz w:val="28"/>
          <w:szCs w:val="28"/>
          <w:lang w:eastAsia="ru-RU"/>
        </w:rPr>
        <w:t xml:space="preserve">. </w:t>
      </w:r>
      <w:r w:rsidR="002867A6" w:rsidRPr="002867A6">
        <w:rPr>
          <w:rFonts w:ascii="Times New Roman" w:eastAsia="Times New Roman" w:hAnsi="Times New Roman" w:cs="Times New Roman"/>
          <w:color w:val="000000"/>
          <w:sz w:val="28"/>
          <w:szCs w:val="28"/>
          <w:lang w:eastAsia="ru-RU"/>
        </w:rPr>
        <w:t>Настоящее постановление вступает</w:t>
      </w:r>
      <w:r w:rsidR="005553A5">
        <w:rPr>
          <w:rFonts w:ascii="Times New Roman" w:eastAsia="Times New Roman" w:hAnsi="Times New Roman" w:cs="Times New Roman"/>
          <w:color w:val="000000"/>
          <w:sz w:val="28"/>
          <w:szCs w:val="28"/>
          <w:lang w:eastAsia="ru-RU"/>
        </w:rPr>
        <w:t xml:space="preserve"> в силу с момента его официального обнародования</w:t>
      </w:r>
      <w:r w:rsidR="002867A6" w:rsidRPr="002867A6">
        <w:rPr>
          <w:rFonts w:ascii="Times New Roman" w:eastAsia="Times New Roman" w:hAnsi="Times New Roman" w:cs="Times New Roman"/>
          <w:color w:val="000000"/>
          <w:sz w:val="28"/>
          <w:szCs w:val="28"/>
          <w:lang w:eastAsia="ru-RU"/>
        </w:rPr>
        <w:t>.</w:t>
      </w:r>
    </w:p>
    <w:p w:rsidR="00981866" w:rsidRDefault="00981866" w:rsidP="001248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A2AA3">
        <w:rPr>
          <w:rFonts w:ascii="Times New Roman" w:eastAsia="Times New Roman" w:hAnsi="Times New Roman" w:cs="Times New Roman"/>
          <w:color w:val="000000"/>
          <w:sz w:val="28"/>
          <w:szCs w:val="28"/>
          <w:lang w:eastAsia="ru-RU"/>
        </w:rPr>
        <w:t xml:space="preserve">. </w:t>
      </w:r>
      <w:r w:rsidR="002867A6" w:rsidRPr="002867A6">
        <w:rPr>
          <w:rFonts w:ascii="Times New Roman" w:eastAsia="Times New Roman" w:hAnsi="Times New Roman" w:cs="Times New Roman"/>
          <w:color w:val="000000"/>
          <w:sz w:val="28"/>
          <w:szCs w:val="28"/>
          <w:lang w:eastAsia="ru-RU"/>
        </w:rPr>
        <w:t>Контроль</w:t>
      </w:r>
      <w:r w:rsidR="00A10CF0">
        <w:rPr>
          <w:rFonts w:ascii="Times New Roman" w:eastAsia="Times New Roman" w:hAnsi="Times New Roman" w:cs="Times New Roman"/>
          <w:color w:val="000000"/>
          <w:sz w:val="28"/>
          <w:szCs w:val="28"/>
          <w:lang w:eastAsia="ru-RU"/>
        </w:rPr>
        <w:t xml:space="preserve"> за исполнением</w:t>
      </w:r>
      <w:r w:rsidR="002867A6" w:rsidRPr="002867A6">
        <w:rPr>
          <w:rFonts w:ascii="Times New Roman" w:eastAsia="Times New Roman" w:hAnsi="Times New Roman" w:cs="Times New Roman"/>
          <w:color w:val="000000"/>
          <w:sz w:val="28"/>
          <w:szCs w:val="28"/>
          <w:lang w:eastAsia="ru-RU"/>
        </w:rPr>
        <w:t xml:space="preserve"> настоящего постановления </w:t>
      </w:r>
      <w:r w:rsidR="00A10CF0">
        <w:rPr>
          <w:rFonts w:ascii="Times New Roman" w:eastAsia="Times New Roman" w:hAnsi="Times New Roman" w:cs="Times New Roman"/>
          <w:color w:val="000000"/>
          <w:sz w:val="28"/>
          <w:szCs w:val="28"/>
          <w:lang w:eastAsia="ru-RU"/>
        </w:rPr>
        <w:t>оставляю за собой</w:t>
      </w:r>
      <w:r w:rsidR="001248AC">
        <w:rPr>
          <w:rFonts w:ascii="Times New Roman" w:eastAsia="Times New Roman" w:hAnsi="Times New Roman" w:cs="Times New Roman"/>
          <w:color w:val="000000"/>
          <w:sz w:val="28"/>
          <w:szCs w:val="28"/>
          <w:lang w:eastAsia="ru-RU"/>
        </w:rPr>
        <w:t>.</w:t>
      </w:r>
    </w:p>
    <w:p w:rsidR="001248AC" w:rsidRDefault="001248AC" w:rsidP="001248AC">
      <w:pPr>
        <w:spacing w:after="0" w:line="240" w:lineRule="auto"/>
        <w:ind w:firstLine="709"/>
        <w:jc w:val="both"/>
        <w:rPr>
          <w:rFonts w:ascii="Times New Roman" w:eastAsia="Times New Roman" w:hAnsi="Times New Roman" w:cs="Times New Roman"/>
          <w:color w:val="000000"/>
          <w:sz w:val="28"/>
          <w:szCs w:val="28"/>
          <w:lang w:eastAsia="ru-RU"/>
        </w:rPr>
      </w:pPr>
    </w:p>
    <w:p w:rsidR="0075733F" w:rsidRPr="007433D5" w:rsidRDefault="0075733F" w:rsidP="00A10CF0">
      <w:pPr>
        <w:spacing w:after="0" w:line="240" w:lineRule="auto"/>
        <w:jc w:val="both"/>
        <w:rPr>
          <w:rFonts w:ascii="Times New Roman" w:eastAsia="Times New Roman" w:hAnsi="Times New Roman" w:cs="Times New Roman"/>
          <w:b/>
          <w:bCs/>
          <w:color w:val="000000"/>
          <w:sz w:val="28"/>
          <w:szCs w:val="28"/>
          <w:lang w:eastAsia="ru-RU"/>
        </w:rPr>
      </w:pPr>
      <w:r w:rsidRPr="007433D5">
        <w:rPr>
          <w:rFonts w:ascii="Times New Roman" w:eastAsia="Times New Roman" w:hAnsi="Times New Roman" w:cs="Times New Roman"/>
          <w:b/>
          <w:bCs/>
          <w:color w:val="000000"/>
          <w:sz w:val="28"/>
          <w:szCs w:val="28"/>
          <w:lang w:eastAsia="ru-RU"/>
        </w:rPr>
        <w:t>Председатель Верхореченского сельского совета –</w:t>
      </w:r>
    </w:p>
    <w:p w:rsidR="00224EA7" w:rsidRPr="007433D5" w:rsidRDefault="0075733F" w:rsidP="00A10CF0">
      <w:pPr>
        <w:spacing w:after="0" w:line="240" w:lineRule="auto"/>
        <w:jc w:val="both"/>
        <w:rPr>
          <w:rFonts w:ascii="Times New Roman" w:eastAsia="Times New Roman" w:hAnsi="Times New Roman" w:cs="Times New Roman"/>
          <w:b/>
          <w:bCs/>
          <w:color w:val="000000"/>
          <w:sz w:val="28"/>
          <w:szCs w:val="28"/>
          <w:lang w:eastAsia="ru-RU"/>
        </w:rPr>
      </w:pPr>
      <w:r w:rsidRPr="007433D5">
        <w:rPr>
          <w:rFonts w:ascii="Times New Roman" w:eastAsia="Times New Roman" w:hAnsi="Times New Roman" w:cs="Times New Roman"/>
          <w:b/>
          <w:bCs/>
          <w:color w:val="000000"/>
          <w:sz w:val="28"/>
          <w:szCs w:val="28"/>
          <w:lang w:eastAsia="ru-RU"/>
        </w:rPr>
        <w:t>г</w:t>
      </w:r>
      <w:r w:rsidR="00A10CF0" w:rsidRPr="007433D5">
        <w:rPr>
          <w:rFonts w:ascii="Times New Roman" w:eastAsia="Times New Roman" w:hAnsi="Times New Roman" w:cs="Times New Roman"/>
          <w:b/>
          <w:bCs/>
          <w:color w:val="000000"/>
          <w:sz w:val="28"/>
          <w:szCs w:val="28"/>
          <w:lang w:eastAsia="ru-RU"/>
        </w:rPr>
        <w:t>лава</w:t>
      </w:r>
      <w:r w:rsidR="007F49F0" w:rsidRPr="007433D5">
        <w:rPr>
          <w:rFonts w:ascii="Times New Roman" w:eastAsia="Times New Roman" w:hAnsi="Times New Roman" w:cs="Times New Roman"/>
          <w:b/>
          <w:bCs/>
          <w:color w:val="000000"/>
          <w:sz w:val="28"/>
          <w:szCs w:val="28"/>
          <w:lang w:eastAsia="ru-RU"/>
        </w:rPr>
        <w:t xml:space="preserve"> Ад</w:t>
      </w:r>
      <w:r w:rsidR="00224EA7" w:rsidRPr="007433D5">
        <w:rPr>
          <w:rFonts w:ascii="Times New Roman" w:eastAsia="Times New Roman" w:hAnsi="Times New Roman" w:cs="Times New Roman"/>
          <w:b/>
          <w:bCs/>
          <w:color w:val="000000"/>
          <w:sz w:val="28"/>
          <w:szCs w:val="28"/>
          <w:lang w:eastAsia="ru-RU"/>
        </w:rPr>
        <w:t>министрации</w:t>
      </w:r>
    </w:p>
    <w:p w:rsidR="00841281" w:rsidRPr="0054051C" w:rsidRDefault="00224EA7" w:rsidP="0054051C">
      <w:pPr>
        <w:spacing w:after="0" w:line="240" w:lineRule="auto"/>
        <w:jc w:val="both"/>
        <w:rPr>
          <w:rFonts w:ascii="Times New Roman" w:eastAsia="Times New Roman" w:hAnsi="Times New Roman" w:cs="Times New Roman"/>
          <w:b/>
          <w:bCs/>
          <w:color w:val="000000"/>
          <w:sz w:val="28"/>
          <w:szCs w:val="28"/>
          <w:lang w:eastAsia="ru-RU"/>
        </w:rPr>
      </w:pPr>
      <w:r w:rsidRPr="007433D5">
        <w:rPr>
          <w:rFonts w:ascii="Times New Roman" w:eastAsia="Times New Roman" w:hAnsi="Times New Roman" w:cs="Times New Roman"/>
          <w:b/>
          <w:bCs/>
          <w:color w:val="000000"/>
          <w:sz w:val="28"/>
          <w:szCs w:val="28"/>
          <w:lang w:eastAsia="ru-RU"/>
        </w:rPr>
        <w:t xml:space="preserve">Верхореченского сельского поселения </w:t>
      </w:r>
      <w:r w:rsidR="008521DD" w:rsidRPr="007433D5">
        <w:rPr>
          <w:rFonts w:ascii="Times New Roman" w:eastAsia="Times New Roman" w:hAnsi="Times New Roman" w:cs="Times New Roman"/>
          <w:b/>
          <w:bCs/>
          <w:color w:val="000000"/>
          <w:sz w:val="28"/>
          <w:szCs w:val="28"/>
          <w:lang w:eastAsia="ru-RU"/>
        </w:rPr>
        <w:tab/>
      </w:r>
      <w:r w:rsidR="008521DD" w:rsidRPr="007433D5">
        <w:rPr>
          <w:rFonts w:ascii="Times New Roman" w:eastAsia="Times New Roman" w:hAnsi="Times New Roman" w:cs="Times New Roman"/>
          <w:b/>
          <w:bCs/>
          <w:color w:val="000000"/>
          <w:sz w:val="28"/>
          <w:szCs w:val="28"/>
          <w:lang w:eastAsia="ru-RU"/>
        </w:rPr>
        <w:tab/>
      </w:r>
      <w:r w:rsidR="00981866">
        <w:rPr>
          <w:rFonts w:ascii="Times New Roman" w:eastAsia="Times New Roman" w:hAnsi="Times New Roman" w:cs="Times New Roman"/>
          <w:b/>
          <w:bCs/>
          <w:color w:val="000000"/>
          <w:sz w:val="28"/>
          <w:szCs w:val="28"/>
          <w:lang w:eastAsia="ru-RU"/>
        </w:rPr>
        <w:tab/>
      </w:r>
      <w:r w:rsidRPr="007433D5">
        <w:rPr>
          <w:rFonts w:ascii="Times New Roman" w:eastAsia="Times New Roman" w:hAnsi="Times New Roman" w:cs="Times New Roman"/>
          <w:b/>
          <w:bCs/>
          <w:color w:val="000000"/>
          <w:sz w:val="28"/>
          <w:szCs w:val="28"/>
          <w:lang w:eastAsia="ru-RU"/>
        </w:rPr>
        <w:tab/>
      </w:r>
      <w:r w:rsidR="008521DD" w:rsidRPr="007433D5">
        <w:rPr>
          <w:rFonts w:ascii="Times New Roman" w:eastAsia="Times New Roman" w:hAnsi="Times New Roman" w:cs="Times New Roman"/>
          <w:b/>
          <w:bCs/>
          <w:color w:val="000000"/>
          <w:sz w:val="28"/>
          <w:szCs w:val="28"/>
          <w:lang w:eastAsia="ru-RU"/>
        </w:rPr>
        <w:tab/>
        <w:t>В.В. Акишева</w:t>
      </w:r>
    </w:p>
    <w:p w:rsidR="00317169" w:rsidRDefault="00AA2AA3" w:rsidP="0031716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Приложение к </w:t>
      </w:r>
    </w:p>
    <w:p w:rsidR="002867A6" w:rsidRDefault="008521DD" w:rsidP="00AA2AA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2867A6" w:rsidRPr="002867A6">
        <w:rPr>
          <w:rFonts w:ascii="Times New Roman" w:eastAsia="Times New Roman" w:hAnsi="Times New Roman" w:cs="Times New Roman"/>
          <w:color w:val="000000"/>
          <w:sz w:val="28"/>
          <w:szCs w:val="28"/>
          <w:lang w:eastAsia="ru-RU"/>
        </w:rPr>
        <w:t>остановлени</w:t>
      </w:r>
      <w:r w:rsidR="00AA2AA3">
        <w:rPr>
          <w:rFonts w:ascii="Times New Roman" w:eastAsia="Times New Roman" w:hAnsi="Times New Roman" w:cs="Times New Roman"/>
          <w:color w:val="000000"/>
          <w:sz w:val="28"/>
          <w:szCs w:val="28"/>
          <w:lang w:eastAsia="ru-RU"/>
        </w:rPr>
        <w:t>ю</w:t>
      </w:r>
      <w:r w:rsidR="009E3BFA">
        <w:rPr>
          <w:rFonts w:ascii="Times New Roman" w:eastAsia="Times New Roman" w:hAnsi="Times New Roman" w:cs="Times New Roman"/>
          <w:color w:val="000000"/>
          <w:sz w:val="28"/>
          <w:szCs w:val="28"/>
          <w:lang w:eastAsia="ru-RU"/>
        </w:rPr>
        <w:t xml:space="preserve"> № 84 от 11.07.2016</w:t>
      </w:r>
      <w:r>
        <w:rPr>
          <w:rFonts w:ascii="Times New Roman" w:eastAsia="Times New Roman" w:hAnsi="Times New Roman" w:cs="Times New Roman"/>
          <w:color w:val="000000"/>
          <w:sz w:val="28"/>
          <w:szCs w:val="28"/>
          <w:lang w:eastAsia="ru-RU"/>
        </w:rPr>
        <w:t>г.</w:t>
      </w:r>
    </w:p>
    <w:p w:rsidR="00317169" w:rsidRDefault="00317169" w:rsidP="00317169">
      <w:pPr>
        <w:spacing w:after="0" w:line="240" w:lineRule="auto"/>
        <w:jc w:val="right"/>
        <w:rPr>
          <w:rFonts w:ascii="Times New Roman" w:eastAsia="Times New Roman" w:hAnsi="Times New Roman" w:cs="Times New Roman"/>
          <w:color w:val="000000"/>
          <w:sz w:val="28"/>
          <w:szCs w:val="28"/>
          <w:lang w:eastAsia="ru-RU"/>
        </w:rPr>
      </w:pPr>
      <w:bookmarkStart w:id="0" w:name="_GoBack"/>
      <w:bookmarkEnd w:id="0"/>
    </w:p>
    <w:p w:rsidR="00317169" w:rsidRPr="002867A6" w:rsidRDefault="00317169" w:rsidP="00317169">
      <w:pPr>
        <w:spacing w:after="0" w:line="240" w:lineRule="auto"/>
        <w:jc w:val="right"/>
        <w:rPr>
          <w:rFonts w:ascii="Times New Roman" w:eastAsia="Times New Roman" w:hAnsi="Times New Roman" w:cs="Times New Roman"/>
          <w:sz w:val="28"/>
          <w:szCs w:val="28"/>
          <w:lang w:eastAsia="ru-RU"/>
        </w:rPr>
      </w:pPr>
    </w:p>
    <w:p w:rsidR="00317169" w:rsidRDefault="002867A6" w:rsidP="00317169">
      <w:pPr>
        <w:spacing w:after="0" w:line="240" w:lineRule="auto"/>
        <w:jc w:val="center"/>
        <w:rPr>
          <w:rFonts w:ascii="Times New Roman" w:eastAsia="Times New Roman" w:hAnsi="Times New Roman" w:cs="Times New Roman"/>
          <w:b/>
          <w:bCs/>
          <w:color w:val="000000"/>
          <w:sz w:val="28"/>
          <w:szCs w:val="28"/>
          <w:lang w:eastAsia="ru-RU"/>
        </w:rPr>
      </w:pPr>
      <w:r w:rsidRPr="002867A6">
        <w:rPr>
          <w:rFonts w:ascii="Times New Roman" w:eastAsia="Times New Roman" w:hAnsi="Times New Roman" w:cs="Times New Roman"/>
          <w:b/>
          <w:bCs/>
          <w:color w:val="000000"/>
          <w:sz w:val="28"/>
          <w:szCs w:val="28"/>
          <w:lang w:eastAsia="ru-RU"/>
        </w:rPr>
        <w:t>АДМИНИСТРАТИВНЫЙ РЕГЛАМЕНТ</w:t>
      </w:r>
    </w:p>
    <w:p w:rsidR="002867A6" w:rsidRDefault="002867A6" w:rsidP="00317169">
      <w:pPr>
        <w:spacing w:after="0" w:line="240" w:lineRule="auto"/>
        <w:jc w:val="center"/>
        <w:rPr>
          <w:rFonts w:ascii="Times New Roman" w:eastAsia="Times New Roman" w:hAnsi="Times New Roman" w:cs="Times New Roman"/>
          <w:b/>
          <w:bCs/>
          <w:color w:val="000000"/>
          <w:sz w:val="28"/>
          <w:szCs w:val="28"/>
          <w:lang w:eastAsia="ru-RU"/>
        </w:rPr>
      </w:pPr>
      <w:r w:rsidRPr="002867A6">
        <w:rPr>
          <w:rFonts w:ascii="Times New Roman" w:eastAsia="Times New Roman" w:hAnsi="Times New Roman" w:cs="Times New Roman"/>
          <w:b/>
          <w:bCs/>
          <w:color w:val="000000"/>
          <w:sz w:val="28"/>
          <w:szCs w:val="28"/>
          <w:lang w:eastAsia="ru-RU"/>
        </w:rPr>
        <w:t xml:space="preserve">по предоставлению муниципальной услуги </w:t>
      </w:r>
      <w:r w:rsidR="00AA2AA3">
        <w:rPr>
          <w:rFonts w:ascii="Times New Roman" w:eastAsia="Times New Roman" w:hAnsi="Times New Roman" w:cs="Times New Roman"/>
          <w:b/>
          <w:bCs/>
          <w:color w:val="000000"/>
          <w:sz w:val="28"/>
          <w:szCs w:val="28"/>
          <w:lang w:eastAsia="ru-RU"/>
        </w:rPr>
        <w:t>«</w:t>
      </w:r>
      <w:r w:rsidRPr="002867A6">
        <w:rPr>
          <w:rFonts w:ascii="Times New Roman" w:eastAsia="Times New Roman" w:hAnsi="Times New Roman" w:cs="Times New Roman"/>
          <w:b/>
          <w:bCs/>
          <w:color w:val="000000"/>
          <w:sz w:val="28"/>
          <w:szCs w:val="28"/>
          <w:lang w:eastAsia="ru-RU"/>
        </w:rPr>
        <w:t>Выдача разрешения на перемещение отходов строительства, сноса зданий и сооружений, в том числе грунтов</w:t>
      </w:r>
      <w:r w:rsidR="00AA2AA3">
        <w:rPr>
          <w:rFonts w:ascii="Times New Roman" w:eastAsia="Times New Roman" w:hAnsi="Times New Roman" w:cs="Times New Roman"/>
          <w:b/>
          <w:bCs/>
          <w:color w:val="000000"/>
          <w:sz w:val="28"/>
          <w:szCs w:val="28"/>
          <w:lang w:eastAsia="ru-RU"/>
        </w:rPr>
        <w:t>»</w:t>
      </w:r>
    </w:p>
    <w:p w:rsidR="00317169" w:rsidRPr="002867A6" w:rsidRDefault="00317169" w:rsidP="00317169">
      <w:pPr>
        <w:spacing w:after="0" w:line="240" w:lineRule="auto"/>
        <w:jc w:val="center"/>
        <w:rPr>
          <w:rFonts w:ascii="Times New Roman" w:eastAsia="Times New Roman" w:hAnsi="Times New Roman" w:cs="Times New Roman"/>
          <w:b/>
          <w:bCs/>
          <w:color w:val="000000"/>
          <w:sz w:val="28"/>
          <w:szCs w:val="28"/>
          <w:lang w:eastAsia="ru-RU"/>
        </w:rPr>
      </w:pPr>
    </w:p>
    <w:p w:rsidR="002867A6" w:rsidRPr="00317169" w:rsidRDefault="002867A6" w:rsidP="00317169">
      <w:pPr>
        <w:pStyle w:val="a3"/>
        <w:numPr>
          <w:ilvl w:val="0"/>
          <w:numId w:val="3"/>
        </w:numPr>
        <w:spacing w:after="0" w:line="240" w:lineRule="auto"/>
        <w:jc w:val="center"/>
        <w:rPr>
          <w:rFonts w:ascii="Times New Roman" w:eastAsia="Times New Roman" w:hAnsi="Times New Roman" w:cs="Times New Roman"/>
          <w:b/>
          <w:bCs/>
          <w:color w:val="000000"/>
          <w:sz w:val="28"/>
          <w:szCs w:val="28"/>
          <w:lang w:eastAsia="ru-RU"/>
        </w:rPr>
      </w:pPr>
      <w:r w:rsidRPr="00317169">
        <w:rPr>
          <w:rFonts w:ascii="Times New Roman" w:eastAsia="Times New Roman" w:hAnsi="Times New Roman" w:cs="Times New Roman"/>
          <w:b/>
          <w:bCs/>
          <w:color w:val="000000"/>
          <w:sz w:val="28"/>
          <w:szCs w:val="28"/>
          <w:lang w:eastAsia="ru-RU"/>
        </w:rPr>
        <w:t>Общие положения</w:t>
      </w:r>
    </w:p>
    <w:p w:rsidR="00317169" w:rsidRDefault="00AA2AA3" w:rsidP="0031716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002867A6" w:rsidRPr="002867A6">
        <w:rPr>
          <w:rFonts w:ascii="Times New Roman" w:eastAsia="Times New Roman" w:hAnsi="Times New Roman" w:cs="Times New Roman"/>
          <w:color w:val="000000"/>
          <w:sz w:val="28"/>
          <w:szCs w:val="28"/>
          <w:lang w:eastAsia="ru-RU"/>
        </w:rPr>
        <w:t xml:space="preserve">Административный регламент по предоставлению муниципальной услуги </w:t>
      </w:r>
      <w:r>
        <w:rPr>
          <w:rFonts w:ascii="Times New Roman" w:eastAsia="Times New Roman" w:hAnsi="Times New Roman" w:cs="Times New Roman"/>
          <w:color w:val="000000"/>
          <w:sz w:val="28"/>
          <w:szCs w:val="28"/>
          <w:lang w:eastAsia="ru-RU"/>
        </w:rPr>
        <w:t>«</w:t>
      </w:r>
      <w:r w:rsidR="002867A6" w:rsidRPr="002867A6">
        <w:rPr>
          <w:rFonts w:ascii="Times New Roman" w:eastAsia="Times New Roman" w:hAnsi="Times New Roman" w:cs="Times New Roman"/>
          <w:color w:val="000000"/>
          <w:sz w:val="28"/>
          <w:szCs w:val="28"/>
          <w:lang w:eastAsia="ru-RU"/>
        </w:rPr>
        <w:t>Выдача разрешения на перемещение отходов строительства, сноса зданий и сооружений, в том числе грунтов</w:t>
      </w:r>
      <w:r>
        <w:rPr>
          <w:rFonts w:ascii="Times New Roman" w:eastAsia="Times New Roman" w:hAnsi="Times New Roman" w:cs="Times New Roman"/>
          <w:color w:val="000000"/>
          <w:sz w:val="28"/>
          <w:szCs w:val="28"/>
          <w:lang w:eastAsia="ru-RU"/>
        </w:rPr>
        <w:t>»</w:t>
      </w:r>
      <w:r w:rsidR="002867A6" w:rsidRPr="002867A6">
        <w:rPr>
          <w:rFonts w:ascii="Times New Roman" w:eastAsia="Times New Roman" w:hAnsi="Times New Roman" w:cs="Times New Roman"/>
          <w:color w:val="000000"/>
          <w:sz w:val="28"/>
          <w:szCs w:val="28"/>
          <w:lang w:eastAsia="ru-RU"/>
        </w:rPr>
        <w:t xml:space="preserve"> (далее </w:t>
      </w:r>
      <w:r w:rsidR="00317169">
        <w:rPr>
          <w:rFonts w:ascii="Times New Roman" w:eastAsia="Times New Roman" w:hAnsi="Times New Roman" w:cs="Times New Roman"/>
          <w:color w:val="000000"/>
          <w:sz w:val="28"/>
          <w:szCs w:val="28"/>
          <w:lang w:eastAsia="ru-RU"/>
        </w:rPr>
        <w:t>–</w:t>
      </w:r>
      <w:r w:rsidR="002867A6" w:rsidRPr="002867A6">
        <w:rPr>
          <w:rFonts w:ascii="Times New Roman" w:eastAsia="Times New Roman" w:hAnsi="Times New Roman" w:cs="Times New Roman"/>
          <w:color w:val="000000"/>
          <w:sz w:val="28"/>
          <w:szCs w:val="28"/>
          <w:lang w:eastAsia="ru-RU"/>
        </w:rPr>
        <w:t xml:space="preserve"> Регламент) разработан в целях исполнения Федерального закона от 24 июня 1998 г. </w:t>
      </w:r>
      <w:r w:rsidRPr="00AA2AA3">
        <w:rPr>
          <w:rFonts w:ascii="Times New Roman" w:eastAsia="Times New Roman" w:hAnsi="Times New Roman" w:cs="Times New Roman"/>
          <w:color w:val="000000"/>
          <w:sz w:val="28"/>
          <w:szCs w:val="28"/>
        </w:rPr>
        <w:t>№</w:t>
      </w:r>
      <w:r w:rsidR="002867A6" w:rsidRPr="002867A6">
        <w:rPr>
          <w:rFonts w:ascii="Times New Roman" w:eastAsia="Times New Roman" w:hAnsi="Times New Roman" w:cs="Times New Roman"/>
          <w:color w:val="000000"/>
          <w:sz w:val="28"/>
          <w:szCs w:val="28"/>
        </w:rPr>
        <w:t xml:space="preserve"> </w:t>
      </w:r>
      <w:r w:rsidR="002867A6" w:rsidRPr="002867A6">
        <w:rPr>
          <w:rFonts w:ascii="Times New Roman" w:eastAsia="Times New Roman" w:hAnsi="Times New Roman" w:cs="Times New Roman"/>
          <w:color w:val="000000"/>
          <w:sz w:val="28"/>
          <w:szCs w:val="28"/>
          <w:lang w:eastAsia="ru-RU"/>
        </w:rPr>
        <w:t xml:space="preserve">89-ФЗ </w:t>
      </w:r>
      <w:r>
        <w:rPr>
          <w:rFonts w:ascii="Times New Roman" w:eastAsia="Times New Roman" w:hAnsi="Times New Roman" w:cs="Times New Roman"/>
          <w:color w:val="000000"/>
          <w:sz w:val="28"/>
          <w:szCs w:val="28"/>
          <w:lang w:eastAsia="ru-RU"/>
        </w:rPr>
        <w:t>«</w:t>
      </w:r>
      <w:r w:rsidR="002867A6" w:rsidRPr="002867A6">
        <w:rPr>
          <w:rFonts w:ascii="Times New Roman" w:eastAsia="Times New Roman" w:hAnsi="Times New Roman" w:cs="Times New Roman"/>
          <w:color w:val="000000"/>
          <w:sz w:val="28"/>
          <w:szCs w:val="28"/>
          <w:lang w:eastAsia="ru-RU"/>
        </w:rPr>
        <w:t>Об отходах производства и потребления</w:t>
      </w:r>
      <w:r>
        <w:rPr>
          <w:rFonts w:ascii="Times New Roman" w:eastAsia="Times New Roman" w:hAnsi="Times New Roman" w:cs="Times New Roman"/>
          <w:color w:val="000000"/>
          <w:sz w:val="28"/>
          <w:szCs w:val="28"/>
          <w:lang w:eastAsia="ru-RU"/>
        </w:rPr>
        <w:t>»</w:t>
      </w:r>
      <w:r w:rsidR="002867A6" w:rsidRPr="002867A6">
        <w:rPr>
          <w:rFonts w:ascii="Times New Roman" w:eastAsia="Times New Roman" w:hAnsi="Times New Roman" w:cs="Times New Roman"/>
          <w:color w:val="000000"/>
          <w:sz w:val="28"/>
          <w:szCs w:val="28"/>
          <w:lang w:eastAsia="ru-RU"/>
        </w:rPr>
        <w:t xml:space="preserve">, </w:t>
      </w:r>
      <w:r w:rsidRPr="00AA2AA3">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ого</w:t>
      </w:r>
      <w:r w:rsidRPr="00AA2AA3">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а</w:t>
      </w:r>
      <w:r w:rsidRPr="00AA2AA3">
        <w:rPr>
          <w:rFonts w:ascii="Times New Roman" w:eastAsia="Times New Roman" w:hAnsi="Times New Roman" w:cs="Times New Roman"/>
          <w:color w:val="000000"/>
          <w:sz w:val="28"/>
          <w:szCs w:val="28"/>
          <w:lang w:eastAsia="ru-RU"/>
        </w:rPr>
        <w:t xml:space="preserve"> от 27 июля 2010 г. </w:t>
      </w:r>
      <w:r>
        <w:rPr>
          <w:rFonts w:ascii="Times New Roman" w:eastAsia="Times New Roman" w:hAnsi="Times New Roman" w:cs="Times New Roman"/>
          <w:color w:val="000000"/>
          <w:sz w:val="28"/>
          <w:szCs w:val="28"/>
          <w:lang w:eastAsia="ru-RU"/>
        </w:rPr>
        <w:t>№</w:t>
      </w:r>
      <w:r w:rsidRPr="00AA2AA3">
        <w:rPr>
          <w:rFonts w:ascii="Times New Roman" w:eastAsia="Times New Roman" w:hAnsi="Times New Roman" w:cs="Times New Roman"/>
          <w:color w:val="000000"/>
          <w:sz w:val="28"/>
          <w:szCs w:val="28"/>
          <w:lang w:eastAsia="ru-RU"/>
        </w:rPr>
        <w:t xml:space="preserve"> 210-ФЗ </w:t>
      </w:r>
      <w:r>
        <w:rPr>
          <w:rFonts w:ascii="Times New Roman" w:eastAsia="Times New Roman" w:hAnsi="Times New Roman" w:cs="Times New Roman"/>
          <w:color w:val="000000"/>
          <w:sz w:val="28"/>
          <w:szCs w:val="28"/>
          <w:lang w:eastAsia="ru-RU"/>
        </w:rPr>
        <w:t>«</w:t>
      </w:r>
      <w:r w:rsidRPr="00AA2AA3">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color w:val="000000"/>
          <w:sz w:val="28"/>
          <w:szCs w:val="28"/>
          <w:lang w:eastAsia="ru-RU"/>
        </w:rPr>
        <w:t xml:space="preserve">» и </w:t>
      </w:r>
      <w:r w:rsidR="002867A6" w:rsidRPr="002867A6">
        <w:rPr>
          <w:rFonts w:ascii="Times New Roman" w:eastAsia="Times New Roman" w:hAnsi="Times New Roman" w:cs="Times New Roman"/>
          <w:color w:val="000000"/>
          <w:sz w:val="28"/>
          <w:szCs w:val="28"/>
          <w:lang w:eastAsia="ru-RU"/>
        </w:rPr>
        <w:t xml:space="preserve">Федерального закона от 06 октября 2003 года №131-ФЗ </w:t>
      </w:r>
      <w:r>
        <w:rPr>
          <w:rFonts w:ascii="Times New Roman" w:eastAsia="Times New Roman" w:hAnsi="Times New Roman" w:cs="Times New Roman"/>
          <w:color w:val="000000"/>
          <w:sz w:val="28"/>
          <w:szCs w:val="28"/>
          <w:lang w:eastAsia="ru-RU"/>
        </w:rPr>
        <w:t>«</w:t>
      </w:r>
      <w:r w:rsidR="002867A6" w:rsidRPr="002867A6">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lang w:eastAsia="ru-RU"/>
        </w:rPr>
        <w:t>»</w:t>
      </w:r>
      <w:r w:rsidR="002867A6" w:rsidRPr="002867A6">
        <w:rPr>
          <w:rFonts w:ascii="Times New Roman" w:eastAsia="Times New Roman" w:hAnsi="Times New Roman" w:cs="Times New Roman"/>
          <w:color w:val="000000"/>
          <w:sz w:val="28"/>
          <w:szCs w:val="28"/>
          <w:lang w:eastAsia="ru-RU"/>
        </w:rPr>
        <w:t>.</w:t>
      </w:r>
    </w:p>
    <w:p w:rsidR="00AA2AA3" w:rsidRDefault="002867A6" w:rsidP="00AA2AA3">
      <w:pPr>
        <w:spacing w:after="0" w:line="240" w:lineRule="auto"/>
        <w:ind w:firstLine="709"/>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 xml:space="preserve">Регламент определяет сроки и последовательность действий (административной процедуры), по предоставлению муниципальной услуги </w:t>
      </w:r>
      <w:r w:rsidR="00AA2AA3">
        <w:rPr>
          <w:rFonts w:ascii="Times New Roman" w:eastAsia="Times New Roman" w:hAnsi="Times New Roman" w:cs="Times New Roman"/>
          <w:color w:val="000000"/>
          <w:sz w:val="28"/>
          <w:szCs w:val="28"/>
          <w:lang w:eastAsia="ru-RU"/>
        </w:rPr>
        <w:t>«</w:t>
      </w:r>
      <w:r w:rsidRPr="002867A6">
        <w:rPr>
          <w:rFonts w:ascii="Times New Roman" w:eastAsia="Times New Roman" w:hAnsi="Times New Roman" w:cs="Times New Roman"/>
          <w:color w:val="000000"/>
          <w:sz w:val="28"/>
          <w:szCs w:val="28"/>
          <w:lang w:eastAsia="ru-RU"/>
        </w:rPr>
        <w:t>Выдача разрешения на перемещение отходов строительства, сноса зданий и сооружений, в том числе грунтов</w:t>
      </w:r>
      <w:r w:rsidR="00AA2AA3">
        <w:rPr>
          <w:rFonts w:ascii="Times New Roman" w:eastAsia="Times New Roman" w:hAnsi="Times New Roman" w:cs="Times New Roman"/>
          <w:color w:val="000000"/>
          <w:sz w:val="28"/>
          <w:szCs w:val="28"/>
          <w:lang w:eastAsia="ru-RU"/>
        </w:rPr>
        <w:t>».</w:t>
      </w:r>
    </w:p>
    <w:p w:rsidR="002867A6" w:rsidRPr="00317169"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2867A6" w:rsidRPr="00317169">
        <w:rPr>
          <w:rFonts w:ascii="Times New Roman" w:eastAsia="Times New Roman" w:hAnsi="Times New Roman" w:cs="Times New Roman"/>
          <w:color w:val="000000"/>
          <w:sz w:val="28"/>
          <w:szCs w:val="28"/>
          <w:lang w:eastAsia="ru-RU"/>
        </w:rPr>
        <w:t>Наименование муниципальной услуги</w:t>
      </w:r>
    </w:p>
    <w:p w:rsidR="00AA2AA3" w:rsidRDefault="002867A6" w:rsidP="00AA2AA3">
      <w:pPr>
        <w:spacing w:after="0" w:line="240" w:lineRule="auto"/>
        <w:ind w:firstLine="709"/>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 xml:space="preserve">Муниципальная услуга </w:t>
      </w:r>
      <w:r w:rsidR="00AA2AA3">
        <w:rPr>
          <w:rFonts w:ascii="Times New Roman" w:eastAsia="Times New Roman" w:hAnsi="Times New Roman" w:cs="Times New Roman"/>
          <w:color w:val="000000"/>
          <w:sz w:val="28"/>
          <w:szCs w:val="28"/>
          <w:lang w:eastAsia="ru-RU"/>
        </w:rPr>
        <w:t>«</w:t>
      </w:r>
      <w:r w:rsidRPr="002867A6">
        <w:rPr>
          <w:rFonts w:ascii="Times New Roman" w:eastAsia="Times New Roman" w:hAnsi="Times New Roman" w:cs="Times New Roman"/>
          <w:color w:val="000000"/>
          <w:sz w:val="28"/>
          <w:szCs w:val="28"/>
          <w:lang w:eastAsia="ru-RU"/>
        </w:rPr>
        <w:t>Выдача разрешения на перемещение отходов строительства, сноса зданий и сооружений, в том числе грунтов</w:t>
      </w:r>
      <w:r w:rsidR="00AA2AA3">
        <w:rPr>
          <w:rFonts w:ascii="Times New Roman" w:eastAsia="Times New Roman" w:hAnsi="Times New Roman" w:cs="Times New Roman"/>
          <w:color w:val="000000"/>
          <w:sz w:val="28"/>
          <w:szCs w:val="28"/>
          <w:lang w:eastAsia="ru-RU"/>
        </w:rPr>
        <w:t>»</w:t>
      </w:r>
    </w:p>
    <w:p w:rsidR="002867A6" w:rsidRPr="00113821"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002867A6" w:rsidRPr="00113821">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w:t>
      </w:r>
    </w:p>
    <w:p w:rsidR="00113821" w:rsidRDefault="002867A6" w:rsidP="00113821">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 xml:space="preserve">Муниципальную услугу предоставляет </w:t>
      </w:r>
      <w:r w:rsidR="00113821">
        <w:rPr>
          <w:rFonts w:ascii="Times New Roman" w:eastAsia="Times New Roman" w:hAnsi="Times New Roman" w:cs="Times New Roman"/>
          <w:color w:val="000000"/>
          <w:sz w:val="28"/>
          <w:szCs w:val="28"/>
          <w:lang w:eastAsia="ru-RU"/>
        </w:rPr>
        <w:t>–</w:t>
      </w:r>
      <w:r w:rsidRPr="002867A6">
        <w:rPr>
          <w:rFonts w:ascii="Times New Roman" w:eastAsia="Times New Roman" w:hAnsi="Times New Roman" w:cs="Times New Roman"/>
          <w:color w:val="000000"/>
          <w:sz w:val="28"/>
          <w:szCs w:val="28"/>
          <w:lang w:eastAsia="ru-RU"/>
        </w:rPr>
        <w:t xml:space="preserve"> Администрация </w:t>
      </w:r>
      <w:r w:rsidR="002467D6">
        <w:rPr>
          <w:rFonts w:ascii="Times New Roman" w:eastAsia="Times New Roman" w:hAnsi="Times New Roman" w:cs="Times New Roman"/>
          <w:color w:val="000000"/>
          <w:sz w:val="28"/>
          <w:szCs w:val="28"/>
          <w:lang w:eastAsia="ru-RU"/>
        </w:rPr>
        <w:t xml:space="preserve">Верхореченского </w:t>
      </w:r>
      <w:r w:rsidR="00113821">
        <w:rPr>
          <w:rFonts w:ascii="Times New Roman" w:eastAsia="Times New Roman" w:hAnsi="Times New Roman" w:cs="Times New Roman"/>
          <w:color w:val="000000"/>
          <w:sz w:val="28"/>
          <w:szCs w:val="28"/>
          <w:lang w:eastAsia="ru-RU"/>
        </w:rPr>
        <w:t>сельского поселения</w:t>
      </w:r>
      <w:r w:rsidRPr="002867A6">
        <w:rPr>
          <w:rFonts w:ascii="Times New Roman" w:eastAsia="Times New Roman" w:hAnsi="Times New Roman" w:cs="Times New Roman"/>
          <w:color w:val="000000"/>
          <w:sz w:val="28"/>
          <w:szCs w:val="28"/>
          <w:lang w:eastAsia="ru-RU"/>
        </w:rPr>
        <w:t>.</w:t>
      </w:r>
    </w:p>
    <w:p w:rsidR="00AA2AA3" w:rsidRDefault="002867A6" w:rsidP="00AA2AA3">
      <w:pPr>
        <w:spacing w:after="0" w:line="240" w:lineRule="auto"/>
        <w:ind w:firstLine="709"/>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 xml:space="preserve">Выдача разрешений на перемещение отходов строительства, сноса зданий и сооружений, в том числе грунтов производится Администрацией </w:t>
      </w:r>
      <w:r w:rsidR="002467D6">
        <w:rPr>
          <w:rFonts w:ascii="Times New Roman" w:eastAsia="Times New Roman" w:hAnsi="Times New Roman" w:cs="Times New Roman"/>
          <w:color w:val="000000"/>
          <w:sz w:val="28"/>
          <w:szCs w:val="28"/>
          <w:lang w:eastAsia="ru-RU"/>
        </w:rPr>
        <w:t xml:space="preserve">Верхореченского </w:t>
      </w:r>
      <w:r w:rsidR="00AA2AA3">
        <w:rPr>
          <w:rFonts w:ascii="Times New Roman" w:eastAsia="Times New Roman" w:hAnsi="Times New Roman" w:cs="Times New Roman"/>
          <w:color w:val="000000"/>
          <w:sz w:val="28"/>
          <w:szCs w:val="28"/>
          <w:lang w:eastAsia="ru-RU"/>
        </w:rPr>
        <w:t>сельского поселения</w:t>
      </w:r>
      <w:r w:rsidRPr="002867A6">
        <w:rPr>
          <w:rFonts w:ascii="Times New Roman" w:eastAsia="Times New Roman" w:hAnsi="Times New Roman" w:cs="Times New Roman"/>
          <w:color w:val="000000"/>
          <w:sz w:val="28"/>
          <w:szCs w:val="28"/>
          <w:lang w:eastAsia="ru-RU"/>
        </w:rPr>
        <w:t>, специально уполномоченным специалистом в установленном порядке.</w:t>
      </w:r>
    </w:p>
    <w:p w:rsidR="002867A6" w:rsidRPr="002867A6"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w:t>
      </w:r>
      <w:r w:rsidR="002867A6" w:rsidRPr="002867A6">
        <w:rPr>
          <w:rFonts w:ascii="Times New Roman" w:eastAsia="Times New Roman" w:hAnsi="Times New Roman" w:cs="Times New Roman"/>
          <w:color w:val="000000"/>
          <w:sz w:val="28"/>
          <w:szCs w:val="28"/>
          <w:lang w:eastAsia="ru-RU"/>
        </w:rPr>
        <w:t>Нормативно-правовое регулирование предоставления муниципальной услуги</w:t>
      </w:r>
      <w:r>
        <w:rPr>
          <w:rFonts w:ascii="Times New Roman" w:eastAsia="Times New Roman" w:hAnsi="Times New Roman" w:cs="Times New Roman"/>
          <w:color w:val="000000"/>
          <w:sz w:val="28"/>
          <w:szCs w:val="28"/>
          <w:lang w:eastAsia="ru-RU"/>
        </w:rPr>
        <w:t>.</w:t>
      </w:r>
    </w:p>
    <w:p w:rsidR="00AA2AA3" w:rsidRDefault="002867A6" w:rsidP="00AA2AA3">
      <w:pPr>
        <w:spacing w:after="0" w:line="240" w:lineRule="auto"/>
        <w:ind w:firstLine="709"/>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Предоставление муниципальной услуги осуществляется в соответствии с:</w:t>
      </w:r>
    </w:p>
    <w:p w:rsidR="00AA2AA3"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67A6" w:rsidRPr="002867A6">
        <w:rPr>
          <w:rFonts w:ascii="Times New Roman" w:eastAsia="Times New Roman" w:hAnsi="Times New Roman" w:cs="Times New Roman"/>
          <w:color w:val="000000"/>
          <w:sz w:val="28"/>
          <w:szCs w:val="28"/>
          <w:lang w:eastAsia="ru-RU"/>
        </w:rPr>
        <w:t>Конституцией Российской Федерации;</w:t>
      </w:r>
    </w:p>
    <w:p w:rsidR="00AA2AA3"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67A6" w:rsidRPr="002867A6">
        <w:rPr>
          <w:rFonts w:ascii="Times New Roman" w:eastAsia="Times New Roman" w:hAnsi="Times New Roman" w:cs="Times New Roman"/>
          <w:color w:val="000000"/>
          <w:sz w:val="28"/>
          <w:szCs w:val="28"/>
          <w:lang w:eastAsia="ru-RU"/>
        </w:rPr>
        <w:t xml:space="preserve">Федеральным законом от 06.10.2003 г. №131-Ф3 </w:t>
      </w:r>
      <w:r>
        <w:rPr>
          <w:rFonts w:ascii="Times New Roman" w:eastAsia="Times New Roman" w:hAnsi="Times New Roman" w:cs="Times New Roman"/>
          <w:color w:val="000000"/>
          <w:sz w:val="28"/>
          <w:szCs w:val="28"/>
          <w:lang w:eastAsia="ru-RU"/>
        </w:rPr>
        <w:t>«</w:t>
      </w:r>
      <w:r w:rsidR="002867A6" w:rsidRPr="002867A6">
        <w:rPr>
          <w:rFonts w:ascii="Times New Roman" w:eastAsia="Times New Roman" w:hAnsi="Times New Roman" w:cs="Times New Roman"/>
          <w:color w:val="000000"/>
          <w:sz w:val="28"/>
          <w:szCs w:val="28"/>
          <w:lang w:eastAsia="ru-RU"/>
        </w:rPr>
        <w:t>Об</w:t>
      </w:r>
      <w:r w:rsidR="00113821">
        <w:rPr>
          <w:rFonts w:ascii="Times New Roman" w:eastAsia="Times New Roman" w:hAnsi="Times New Roman" w:cs="Times New Roman"/>
          <w:color w:val="000000"/>
          <w:sz w:val="28"/>
          <w:szCs w:val="28"/>
          <w:lang w:eastAsia="ru-RU"/>
        </w:rPr>
        <w:t xml:space="preserve"> </w:t>
      </w:r>
      <w:r w:rsidR="002867A6" w:rsidRPr="00113821">
        <w:rPr>
          <w:rFonts w:ascii="Times New Roman" w:eastAsia="Times New Roman" w:hAnsi="Times New Roman" w:cs="Times New Roman"/>
          <w:color w:val="000000"/>
          <w:sz w:val="28"/>
          <w:szCs w:val="28"/>
          <w:lang w:eastAsia="ru-RU"/>
        </w:rPr>
        <w:t>общих принципах организации местного самоуправления в</w:t>
      </w:r>
      <w:r w:rsidR="00113821">
        <w:rPr>
          <w:rFonts w:ascii="Times New Roman" w:eastAsia="Times New Roman" w:hAnsi="Times New Roman" w:cs="Times New Roman"/>
          <w:color w:val="000000"/>
          <w:sz w:val="28"/>
          <w:szCs w:val="28"/>
          <w:lang w:eastAsia="ru-RU"/>
        </w:rPr>
        <w:t xml:space="preserve"> </w:t>
      </w:r>
      <w:r w:rsidR="002867A6" w:rsidRPr="00113821">
        <w:rPr>
          <w:rFonts w:ascii="Times New Roman" w:eastAsia="Times New Roman" w:hAnsi="Times New Roman" w:cs="Times New Roman"/>
          <w:color w:val="000000"/>
          <w:sz w:val="28"/>
          <w:szCs w:val="28"/>
          <w:lang w:eastAsia="ru-RU"/>
        </w:rPr>
        <w:t>Российской Федерации</w:t>
      </w:r>
      <w:r>
        <w:rPr>
          <w:rFonts w:ascii="Times New Roman" w:eastAsia="Times New Roman" w:hAnsi="Times New Roman" w:cs="Times New Roman"/>
          <w:color w:val="000000"/>
          <w:sz w:val="28"/>
          <w:szCs w:val="28"/>
          <w:lang w:eastAsia="ru-RU"/>
        </w:rPr>
        <w:t>»</w:t>
      </w:r>
      <w:r w:rsidR="002867A6" w:rsidRPr="00113821">
        <w:rPr>
          <w:rFonts w:ascii="Times New Roman" w:eastAsia="Times New Roman" w:hAnsi="Times New Roman" w:cs="Times New Roman"/>
          <w:color w:val="000000"/>
          <w:sz w:val="28"/>
          <w:szCs w:val="28"/>
          <w:lang w:eastAsia="ru-RU"/>
        </w:rPr>
        <w:t>;</w:t>
      </w:r>
    </w:p>
    <w:p w:rsidR="00AA2AA3"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67A6" w:rsidRPr="00113821">
        <w:rPr>
          <w:rFonts w:ascii="Times New Roman" w:eastAsia="Times New Roman" w:hAnsi="Times New Roman" w:cs="Times New Roman"/>
          <w:color w:val="000000"/>
          <w:sz w:val="28"/>
          <w:szCs w:val="28"/>
          <w:lang w:eastAsia="ru-RU"/>
        </w:rPr>
        <w:t xml:space="preserve">Федеральным законом от 24 июня 1998 г. №89-ФЗ </w:t>
      </w:r>
      <w:r>
        <w:rPr>
          <w:rFonts w:ascii="Times New Roman" w:eastAsia="Times New Roman" w:hAnsi="Times New Roman" w:cs="Times New Roman"/>
          <w:color w:val="000000"/>
          <w:sz w:val="28"/>
          <w:szCs w:val="28"/>
          <w:lang w:eastAsia="ru-RU"/>
        </w:rPr>
        <w:t>«</w:t>
      </w:r>
      <w:r w:rsidR="002867A6" w:rsidRPr="00113821">
        <w:rPr>
          <w:rFonts w:ascii="Times New Roman" w:eastAsia="Times New Roman" w:hAnsi="Times New Roman" w:cs="Times New Roman"/>
          <w:color w:val="000000"/>
          <w:sz w:val="28"/>
          <w:szCs w:val="28"/>
          <w:lang w:eastAsia="ru-RU"/>
        </w:rPr>
        <w:t>Об отходах производства и потребления</w:t>
      </w:r>
      <w:r>
        <w:rPr>
          <w:rFonts w:ascii="Times New Roman" w:eastAsia="Times New Roman" w:hAnsi="Times New Roman" w:cs="Times New Roman"/>
          <w:color w:val="000000"/>
          <w:sz w:val="28"/>
          <w:szCs w:val="28"/>
          <w:lang w:eastAsia="ru-RU"/>
        </w:rPr>
        <w:t>»</w:t>
      </w:r>
      <w:r w:rsidR="002867A6" w:rsidRPr="00113821">
        <w:rPr>
          <w:rFonts w:ascii="Times New Roman" w:eastAsia="Times New Roman" w:hAnsi="Times New Roman" w:cs="Times New Roman"/>
          <w:color w:val="000000"/>
          <w:sz w:val="28"/>
          <w:szCs w:val="28"/>
          <w:lang w:eastAsia="ru-RU"/>
        </w:rPr>
        <w:t>;</w:t>
      </w:r>
    </w:p>
    <w:p w:rsidR="00AA2AA3"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A2AA3">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ым</w:t>
      </w:r>
      <w:r w:rsidRPr="00AA2AA3">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ом</w:t>
      </w:r>
      <w:r w:rsidRPr="00AA2AA3">
        <w:rPr>
          <w:rFonts w:ascii="Times New Roman" w:eastAsia="Times New Roman" w:hAnsi="Times New Roman" w:cs="Times New Roman"/>
          <w:color w:val="000000"/>
          <w:sz w:val="28"/>
          <w:szCs w:val="28"/>
          <w:lang w:eastAsia="ru-RU"/>
        </w:rPr>
        <w:t xml:space="preserve"> от 27 июля 2010 г. </w:t>
      </w:r>
      <w:r>
        <w:rPr>
          <w:rFonts w:ascii="Times New Roman" w:eastAsia="Times New Roman" w:hAnsi="Times New Roman" w:cs="Times New Roman"/>
          <w:color w:val="000000"/>
          <w:sz w:val="28"/>
          <w:szCs w:val="28"/>
          <w:lang w:eastAsia="ru-RU"/>
        </w:rPr>
        <w:t>№</w:t>
      </w:r>
      <w:r w:rsidRPr="00AA2AA3">
        <w:rPr>
          <w:rFonts w:ascii="Times New Roman" w:eastAsia="Times New Roman" w:hAnsi="Times New Roman" w:cs="Times New Roman"/>
          <w:color w:val="000000"/>
          <w:sz w:val="28"/>
          <w:szCs w:val="28"/>
          <w:lang w:eastAsia="ru-RU"/>
        </w:rPr>
        <w:t xml:space="preserve"> 210-ФЗ </w:t>
      </w:r>
      <w:r>
        <w:rPr>
          <w:rFonts w:ascii="Times New Roman" w:eastAsia="Times New Roman" w:hAnsi="Times New Roman" w:cs="Times New Roman"/>
          <w:color w:val="000000"/>
          <w:sz w:val="28"/>
          <w:szCs w:val="28"/>
          <w:lang w:eastAsia="ru-RU"/>
        </w:rPr>
        <w:t>«</w:t>
      </w:r>
      <w:r w:rsidRPr="00AA2AA3">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color w:val="000000"/>
          <w:sz w:val="28"/>
          <w:szCs w:val="28"/>
          <w:lang w:eastAsia="ru-RU"/>
        </w:rPr>
        <w:t>»;</w:t>
      </w:r>
    </w:p>
    <w:p w:rsidR="00AA2AA3"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67A6" w:rsidRPr="00113821">
        <w:rPr>
          <w:rFonts w:ascii="Times New Roman" w:eastAsia="Times New Roman" w:hAnsi="Times New Roman" w:cs="Times New Roman"/>
          <w:color w:val="000000"/>
          <w:sz w:val="28"/>
          <w:szCs w:val="28"/>
          <w:lang w:eastAsia="ru-RU"/>
        </w:rPr>
        <w:t xml:space="preserve">Федеральным законом от 30.03.1999 г. №52-ФЗ </w:t>
      </w:r>
      <w:r>
        <w:rPr>
          <w:rFonts w:ascii="Times New Roman" w:eastAsia="Times New Roman" w:hAnsi="Times New Roman" w:cs="Times New Roman"/>
          <w:color w:val="000000"/>
          <w:sz w:val="28"/>
          <w:szCs w:val="28"/>
          <w:lang w:eastAsia="ru-RU"/>
        </w:rPr>
        <w:t>«</w:t>
      </w:r>
      <w:r w:rsidR="002867A6" w:rsidRPr="00113821">
        <w:rPr>
          <w:rFonts w:ascii="Times New Roman" w:eastAsia="Times New Roman" w:hAnsi="Times New Roman" w:cs="Times New Roman"/>
          <w:color w:val="000000"/>
          <w:sz w:val="28"/>
          <w:szCs w:val="28"/>
          <w:lang w:eastAsia="ru-RU"/>
        </w:rPr>
        <w:t>О санитарно-эпидемиологическом благополучии населения</w:t>
      </w:r>
      <w:r>
        <w:rPr>
          <w:rFonts w:ascii="Times New Roman" w:eastAsia="Times New Roman" w:hAnsi="Times New Roman" w:cs="Times New Roman"/>
          <w:color w:val="000000"/>
          <w:sz w:val="28"/>
          <w:szCs w:val="28"/>
          <w:lang w:eastAsia="ru-RU"/>
        </w:rPr>
        <w:t>»</w:t>
      </w:r>
      <w:r w:rsidR="002867A6" w:rsidRPr="00113821">
        <w:rPr>
          <w:rFonts w:ascii="Times New Roman" w:eastAsia="Times New Roman" w:hAnsi="Times New Roman" w:cs="Times New Roman"/>
          <w:color w:val="000000"/>
          <w:sz w:val="28"/>
          <w:szCs w:val="28"/>
          <w:lang w:eastAsia="ru-RU"/>
        </w:rPr>
        <w:t>;</w:t>
      </w:r>
    </w:p>
    <w:p w:rsidR="00AA2AA3"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2867A6" w:rsidRPr="00113821">
        <w:rPr>
          <w:rFonts w:ascii="Times New Roman" w:eastAsia="Times New Roman" w:hAnsi="Times New Roman" w:cs="Times New Roman"/>
          <w:color w:val="000000"/>
          <w:sz w:val="28"/>
          <w:szCs w:val="28"/>
          <w:lang w:eastAsia="ru-RU"/>
        </w:rPr>
        <w:t xml:space="preserve">Федеральным законом от 02.05.2006 г. №59-ФЗ </w:t>
      </w:r>
      <w:r>
        <w:rPr>
          <w:rFonts w:ascii="Times New Roman" w:eastAsia="Times New Roman" w:hAnsi="Times New Roman" w:cs="Times New Roman"/>
          <w:color w:val="000000"/>
          <w:sz w:val="28"/>
          <w:szCs w:val="28"/>
          <w:lang w:eastAsia="ru-RU"/>
        </w:rPr>
        <w:t>«</w:t>
      </w:r>
      <w:r w:rsidR="002867A6" w:rsidRPr="00113821">
        <w:rPr>
          <w:rFonts w:ascii="Times New Roman" w:eastAsia="Times New Roman" w:hAnsi="Times New Roman" w:cs="Times New Roman"/>
          <w:color w:val="000000"/>
          <w:sz w:val="28"/>
          <w:szCs w:val="28"/>
          <w:lang w:eastAsia="ru-RU"/>
        </w:rPr>
        <w:t>О порядке рассмотрения обращений граждан Российской Федерации</w:t>
      </w:r>
      <w:r>
        <w:rPr>
          <w:rFonts w:ascii="Times New Roman" w:eastAsia="Times New Roman" w:hAnsi="Times New Roman" w:cs="Times New Roman"/>
          <w:color w:val="000000"/>
          <w:sz w:val="28"/>
          <w:szCs w:val="28"/>
          <w:lang w:eastAsia="ru-RU"/>
        </w:rPr>
        <w:t>»</w:t>
      </w:r>
      <w:r w:rsidR="002867A6" w:rsidRPr="00113821">
        <w:rPr>
          <w:rFonts w:ascii="Times New Roman" w:eastAsia="Times New Roman" w:hAnsi="Times New Roman" w:cs="Times New Roman"/>
          <w:color w:val="000000"/>
          <w:sz w:val="28"/>
          <w:szCs w:val="28"/>
          <w:lang w:eastAsia="ru-RU"/>
        </w:rPr>
        <w:t>;</w:t>
      </w:r>
    </w:p>
    <w:p w:rsidR="00AA2AA3"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67A6" w:rsidRPr="00113821">
        <w:rPr>
          <w:rFonts w:ascii="Times New Roman" w:eastAsia="Times New Roman" w:hAnsi="Times New Roman" w:cs="Times New Roman"/>
          <w:color w:val="000000"/>
          <w:sz w:val="28"/>
          <w:szCs w:val="28"/>
          <w:lang w:eastAsia="ru-RU"/>
        </w:rPr>
        <w:t xml:space="preserve">Уставом </w:t>
      </w:r>
      <w:r w:rsidR="00113821">
        <w:rPr>
          <w:rFonts w:ascii="Times New Roman" w:eastAsia="Times New Roman" w:hAnsi="Times New Roman" w:cs="Times New Roman"/>
          <w:color w:val="000000"/>
          <w:sz w:val="28"/>
          <w:szCs w:val="28"/>
          <w:lang w:eastAsia="ru-RU"/>
        </w:rPr>
        <w:t>сельского поселения</w:t>
      </w:r>
      <w:r w:rsidR="002867A6" w:rsidRPr="00113821">
        <w:rPr>
          <w:rFonts w:ascii="Times New Roman" w:eastAsia="Times New Roman" w:hAnsi="Times New Roman" w:cs="Times New Roman"/>
          <w:color w:val="000000"/>
          <w:sz w:val="28"/>
          <w:szCs w:val="28"/>
          <w:lang w:eastAsia="ru-RU"/>
        </w:rPr>
        <w:t>.</w:t>
      </w:r>
    </w:p>
    <w:p w:rsidR="00113821"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2867A6" w:rsidRPr="00113821">
        <w:rPr>
          <w:rFonts w:ascii="Times New Roman" w:eastAsia="Times New Roman" w:hAnsi="Times New Roman" w:cs="Times New Roman"/>
          <w:color w:val="000000"/>
          <w:sz w:val="28"/>
          <w:szCs w:val="28"/>
          <w:lang w:eastAsia="ru-RU"/>
        </w:rPr>
        <w:t xml:space="preserve">Результат предоставления муниципальной услуги </w:t>
      </w:r>
    </w:p>
    <w:p w:rsidR="002867A6" w:rsidRPr="00113821" w:rsidRDefault="002867A6" w:rsidP="00113821">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113821">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выдача</w:t>
      </w:r>
    </w:p>
    <w:p w:rsidR="00AA2AA3" w:rsidRDefault="002867A6" w:rsidP="00AA2AA3">
      <w:pPr>
        <w:spacing w:after="0" w:line="240" w:lineRule="auto"/>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 xml:space="preserve">разрешения на перемещение отходов строительства, сноса зданий и сооружений, в том числе грунтов на территории </w:t>
      </w:r>
      <w:r w:rsidR="00113821">
        <w:rPr>
          <w:rFonts w:ascii="Times New Roman" w:eastAsia="Times New Roman" w:hAnsi="Times New Roman" w:cs="Times New Roman"/>
          <w:color w:val="000000"/>
          <w:sz w:val="28"/>
          <w:szCs w:val="28"/>
          <w:lang w:eastAsia="ru-RU"/>
        </w:rPr>
        <w:t xml:space="preserve">сельского поселения </w:t>
      </w:r>
      <w:r w:rsidRPr="002867A6">
        <w:rPr>
          <w:rFonts w:ascii="Times New Roman" w:eastAsia="Times New Roman" w:hAnsi="Times New Roman" w:cs="Times New Roman"/>
          <w:color w:val="000000"/>
          <w:sz w:val="28"/>
          <w:szCs w:val="28"/>
          <w:lang w:eastAsia="ru-RU"/>
        </w:rPr>
        <w:t>либо мотивированный отказ в выдаче разрешения в письменной форме.</w:t>
      </w:r>
    </w:p>
    <w:p w:rsidR="00AA2AA3" w:rsidRDefault="00AA2AA3" w:rsidP="00AA2AA3">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2867A6" w:rsidRPr="002867A6">
        <w:rPr>
          <w:rFonts w:ascii="Times New Roman" w:eastAsia="Times New Roman" w:hAnsi="Times New Roman" w:cs="Times New Roman"/>
          <w:color w:val="000000"/>
          <w:sz w:val="28"/>
          <w:szCs w:val="28"/>
          <w:lang w:eastAsia="ru-RU"/>
        </w:rPr>
        <w:t>Муниципальная услуга предоставляется бесплатно.</w:t>
      </w:r>
    </w:p>
    <w:p w:rsidR="002867A6" w:rsidRPr="002867A6" w:rsidRDefault="00AA2AA3" w:rsidP="00AA2AA3">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00113821">
        <w:rPr>
          <w:rFonts w:ascii="Times New Roman" w:eastAsia="Times New Roman" w:hAnsi="Times New Roman" w:cs="Times New Roman"/>
          <w:color w:val="000000"/>
          <w:sz w:val="28"/>
          <w:szCs w:val="28"/>
          <w:lang w:eastAsia="ru-RU"/>
        </w:rPr>
        <w:t>Получатели муниципальной услуги</w:t>
      </w:r>
    </w:p>
    <w:p w:rsidR="00113821" w:rsidRDefault="002867A6" w:rsidP="00113821">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Получателями муниципальной услуги являются юридические лица, индивидуальные предприниматели и физические лица.</w:t>
      </w:r>
    </w:p>
    <w:p w:rsidR="002420B2" w:rsidRDefault="002867A6" w:rsidP="002420B2">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2867A6" w:rsidRPr="002867A6" w:rsidRDefault="002867A6" w:rsidP="002420B2">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2420B2" w:rsidRDefault="002420B2" w:rsidP="002420B2">
      <w:pPr>
        <w:spacing w:after="0" w:line="240" w:lineRule="auto"/>
        <w:ind w:left="450"/>
        <w:jc w:val="both"/>
        <w:rPr>
          <w:rFonts w:ascii="Times New Roman" w:eastAsia="Times New Roman" w:hAnsi="Times New Roman" w:cs="Times New Roman"/>
          <w:b/>
          <w:bCs/>
          <w:color w:val="000000"/>
          <w:sz w:val="28"/>
          <w:szCs w:val="28"/>
          <w:lang w:eastAsia="ru-RU"/>
        </w:rPr>
      </w:pPr>
      <w:bookmarkStart w:id="1" w:name="bookmark0"/>
    </w:p>
    <w:bookmarkEnd w:id="1"/>
    <w:p w:rsidR="00AA2AA3" w:rsidRPr="00AA2AA3" w:rsidRDefault="00AA2AA3" w:rsidP="00AA2AA3">
      <w:pPr>
        <w:spacing w:after="0" w:line="240" w:lineRule="auto"/>
        <w:ind w:left="720"/>
        <w:jc w:val="center"/>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2867A6" w:rsidRPr="00AA2AA3" w:rsidRDefault="00AA2AA3"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002867A6" w:rsidRPr="00AA2AA3">
        <w:rPr>
          <w:rFonts w:ascii="Times New Roman" w:eastAsia="Times New Roman" w:hAnsi="Times New Roman" w:cs="Times New Roman"/>
          <w:color w:val="000000"/>
          <w:sz w:val="28"/>
          <w:szCs w:val="28"/>
          <w:lang w:eastAsia="ru-RU"/>
        </w:rPr>
        <w:t>Порядок информирования о предоставлении муниципальной услуги.</w:t>
      </w:r>
    </w:p>
    <w:p w:rsidR="002867A6" w:rsidRPr="00AA2AA3" w:rsidRDefault="002867A6"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Информация, предоставляемая заинтересованным лицам о муниципальной услуге, является открытой и общедоступной.</w:t>
      </w:r>
    </w:p>
    <w:p w:rsidR="002867A6" w:rsidRPr="00AA2AA3" w:rsidRDefault="00AA2AA3"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002867A6" w:rsidRPr="00AA2AA3">
        <w:rPr>
          <w:rFonts w:ascii="Times New Roman" w:eastAsia="Times New Roman" w:hAnsi="Times New Roman" w:cs="Times New Roman"/>
          <w:color w:val="000000"/>
          <w:sz w:val="28"/>
          <w:szCs w:val="28"/>
          <w:lang w:eastAsia="ru-RU"/>
        </w:rPr>
        <w:t>Информация о порядке предоставления Муниципальной услуги выдается в Администрации</w:t>
      </w:r>
      <w:r w:rsidR="002467D6">
        <w:rPr>
          <w:rFonts w:ascii="Times New Roman" w:eastAsia="Times New Roman" w:hAnsi="Times New Roman" w:cs="Times New Roman"/>
          <w:color w:val="000000"/>
          <w:sz w:val="28"/>
          <w:szCs w:val="28"/>
          <w:lang w:eastAsia="ru-RU"/>
        </w:rPr>
        <w:t xml:space="preserve"> Верхореченского </w:t>
      </w:r>
      <w:r w:rsidR="002467D6" w:rsidRPr="00AA2AA3">
        <w:rPr>
          <w:rFonts w:ascii="Times New Roman" w:eastAsia="Times New Roman" w:hAnsi="Times New Roman" w:cs="Times New Roman"/>
          <w:color w:val="000000"/>
          <w:sz w:val="28"/>
          <w:szCs w:val="28"/>
          <w:lang w:eastAsia="ru-RU"/>
        </w:rPr>
        <w:t>сельского</w:t>
      </w:r>
      <w:r w:rsidR="002420B2" w:rsidRPr="00AA2AA3">
        <w:rPr>
          <w:rFonts w:ascii="Times New Roman" w:eastAsia="Times New Roman" w:hAnsi="Times New Roman" w:cs="Times New Roman"/>
          <w:color w:val="000000"/>
          <w:sz w:val="28"/>
          <w:szCs w:val="28"/>
          <w:lang w:eastAsia="ru-RU"/>
        </w:rPr>
        <w:t xml:space="preserve"> поселения</w:t>
      </w:r>
      <w:r w:rsidR="002867A6" w:rsidRPr="00AA2AA3">
        <w:rPr>
          <w:rFonts w:ascii="Times New Roman" w:eastAsia="Times New Roman" w:hAnsi="Times New Roman" w:cs="Times New Roman"/>
          <w:color w:val="000000"/>
          <w:sz w:val="28"/>
          <w:szCs w:val="28"/>
          <w:lang w:eastAsia="ru-RU"/>
        </w:rPr>
        <w:t>;</w:t>
      </w:r>
    </w:p>
    <w:p w:rsidR="002867A6" w:rsidRPr="00AA2AA3" w:rsidRDefault="00AA2AA3"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67A6" w:rsidRPr="00AA2AA3">
        <w:rPr>
          <w:rFonts w:ascii="Times New Roman" w:eastAsia="Times New Roman" w:hAnsi="Times New Roman" w:cs="Times New Roman"/>
          <w:color w:val="000000"/>
          <w:sz w:val="28"/>
          <w:szCs w:val="28"/>
          <w:lang w:eastAsia="ru-RU"/>
        </w:rPr>
        <w:t>с использованием средств телефонной связи, электронного информирования</w:t>
      </w:r>
      <w:r w:rsidR="0075733F">
        <w:rPr>
          <w:rFonts w:ascii="Times New Roman" w:eastAsia="Times New Roman" w:hAnsi="Times New Roman" w:cs="Times New Roman"/>
          <w:color w:val="000000"/>
          <w:sz w:val="28"/>
          <w:szCs w:val="28"/>
          <w:lang w:eastAsia="ru-RU"/>
        </w:rPr>
        <w:t xml:space="preserve"> </w:t>
      </w:r>
      <w:r w:rsidR="0075733F">
        <w:rPr>
          <w:rFonts w:ascii="Times New Roman" w:eastAsia="Times New Roman" w:hAnsi="Times New Roman" w:cs="Times New Roman"/>
          <w:color w:val="000000"/>
          <w:sz w:val="28"/>
          <w:szCs w:val="28"/>
          <w:lang w:val="en-US" w:eastAsia="ru-RU"/>
        </w:rPr>
        <w:t>Email</w:t>
      </w:r>
      <w:r w:rsidR="0075733F">
        <w:rPr>
          <w:rFonts w:ascii="Times New Roman" w:eastAsia="Times New Roman" w:hAnsi="Times New Roman" w:cs="Times New Roman"/>
          <w:color w:val="000000"/>
          <w:sz w:val="28"/>
          <w:szCs w:val="28"/>
          <w:lang w:eastAsia="ru-RU"/>
        </w:rPr>
        <w:t xml:space="preserve">: </w:t>
      </w:r>
      <w:r w:rsidR="0075733F">
        <w:rPr>
          <w:rFonts w:ascii="Times New Roman" w:eastAsia="Times New Roman" w:hAnsi="Times New Roman" w:cs="Times New Roman"/>
          <w:color w:val="000000"/>
          <w:sz w:val="28"/>
          <w:szCs w:val="28"/>
          <w:lang w:val="en-US" w:eastAsia="ru-RU"/>
        </w:rPr>
        <w:t>kacha</w:t>
      </w:r>
      <w:r w:rsidR="0075733F" w:rsidRPr="0075733F">
        <w:rPr>
          <w:rFonts w:ascii="Times New Roman" w:eastAsia="Times New Roman" w:hAnsi="Times New Roman" w:cs="Times New Roman"/>
          <w:color w:val="000000"/>
          <w:sz w:val="28"/>
          <w:szCs w:val="28"/>
          <w:lang w:eastAsia="ru-RU"/>
        </w:rPr>
        <w:t>_</w:t>
      </w:r>
      <w:r w:rsidR="0075733F">
        <w:rPr>
          <w:rFonts w:ascii="Times New Roman" w:eastAsia="Times New Roman" w:hAnsi="Times New Roman" w:cs="Times New Roman"/>
          <w:color w:val="000000"/>
          <w:sz w:val="28"/>
          <w:szCs w:val="28"/>
          <w:lang w:val="en-US" w:eastAsia="ru-RU"/>
        </w:rPr>
        <w:t>sovet</w:t>
      </w:r>
      <w:r w:rsidR="0075733F" w:rsidRPr="0075733F">
        <w:rPr>
          <w:rFonts w:ascii="Times New Roman" w:eastAsia="Times New Roman" w:hAnsi="Times New Roman" w:cs="Times New Roman"/>
          <w:color w:val="000000"/>
          <w:sz w:val="28"/>
          <w:szCs w:val="28"/>
          <w:lang w:eastAsia="ru-RU"/>
        </w:rPr>
        <w:t>@</w:t>
      </w:r>
      <w:r w:rsidR="0075733F">
        <w:rPr>
          <w:rFonts w:ascii="Times New Roman" w:eastAsia="Times New Roman" w:hAnsi="Times New Roman" w:cs="Times New Roman"/>
          <w:color w:val="000000"/>
          <w:sz w:val="28"/>
          <w:szCs w:val="28"/>
          <w:lang w:val="en-US" w:eastAsia="ru-RU"/>
        </w:rPr>
        <w:t>mail</w:t>
      </w:r>
      <w:r w:rsidR="0075733F" w:rsidRPr="0075733F">
        <w:rPr>
          <w:rFonts w:ascii="Times New Roman" w:eastAsia="Times New Roman" w:hAnsi="Times New Roman" w:cs="Times New Roman"/>
          <w:color w:val="000000"/>
          <w:sz w:val="28"/>
          <w:szCs w:val="28"/>
          <w:lang w:eastAsia="ru-RU"/>
        </w:rPr>
        <w:t>.</w:t>
      </w:r>
      <w:r w:rsidR="0075733F">
        <w:rPr>
          <w:rFonts w:ascii="Times New Roman" w:eastAsia="Times New Roman" w:hAnsi="Times New Roman" w:cs="Times New Roman"/>
          <w:color w:val="000000"/>
          <w:sz w:val="28"/>
          <w:szCs w:val="28"/>
          <w:lang w:val="en-US" w:eastAsia="ru-RU"/>
        </w:rPr>
        <w:t>ru</w:t>
      </w:r>
      <w:r w:rsidR="002867A6" w:rsidRPr="00AA2AA3">
        <w:rPr>
          <w:rFonts w:ascii="Times New Roman" w:eastAsia="Times New Roman" w:hAnsi="Times New Roman" w:cs="Times New Roman"/>
          <w:color w:val="000000"/>
          <w:sz w:val="28"/>
          <w:szCs w:val="28"/>
          <w:lang w:eastAsia="ru-RU"/>
        </w:rPr>
        <w:t>.</w:t>
      </w:r>
    </w:p>
    <w:p w:rsidR="002420B2" w:rsidRPr="00AA2AA3" w:rsidRDefault="002420B2"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Адрес места нахождения</w:t>
      </w:r>
      <w:r w:rsidR="0075733F">
        <w:rPr>
          <w:rFonts w:ascii="Times New Roman" w:eastAsia="Times New Roman" w:hAnsi="Times New Roman" w:cs="Times New Roman"/>
          <w:color w:val="000000"/>
          <w:sz w:val="28"/>
          <w:szCs w:val="28"/>
          <w:lang w:eastAsia="ru-RU"/>
        </w:rPr>
        <w:t>:</w:t>
      </w:r>
      <w:r w:rsidRPr="00AA2AA3">
        <w:rPr>
          <w:rFonts w:ascii="Times New Roman" w:eastAsia="Times New Roman" w:hAnsi="Times New Roman" w:cs="Times New Roman"/>
          <w:color w:val="000000"/>
          <w:sz w:val="28"/>
          <w:szCs w:val="28"/>
          <w:lang w:eastAsia="ru-RU"/>
        </w:rPr>
        <w:t xml:space="preserve"> Администрации </w:t>
      </w:r>
      <w:r w:rsidR="002467D6">
        <w:rPr>
          <w:rFonts w:ascii="Times New Roman" w:eastAsia="Times New Roman" w:hAnsi="Times New Roman" w:cs="Times New Roman"/>
          <w:color w:val="000000"/>
          <w:sz w:val="28"/>
          <w:szCs w:val="28"/>
          <w:lang w:eastAsia="ru-RU"/>
        </w:rPr>
        <w:t xml:space="preserve">Верхореченского </w:t>
      </w:r>
      <w:r w:rsidRPr="00AA2AA3">
        <w:rPr>
          <w:rFonts w:ascii="Times New Roman" w:eastAsia="Times New Roman" w:hAnsi="Times New Roman" w:cs="Times New Roman"/>
          <w:color w:val="000000"/>
          <w:sz w:val="28"/>
          <w:szCs w:val="28"/>
          <w:lang w:eastAsia="ru-RU"/>
        </w:rPr>
        <w:t>сельского поселения</w:t>
      </w:r>
      <w:r w:rsidR="00AA2AA3">
        <w:rPr>
          <w:rFonts w:ascii="Times New Roman" w:eastAsia="Times New Roman" w:hAnsi="Times New Roman" w:cs="Times New Roman"/>
          <w:color w:val="000000"/>
          <w:sz w:val="28"/>
          <w:szCs w:val="28"/>
          <w:lang w:eastAsia="ru-RU"/>
        </w:rPr>
        <w:t>:</w:t>
      </w:r>
      <w:r w:rsidR="002467D6">
        <w:rPr>
          <w:rFonts w:ascii="Times New Roman" w:eastAsia="Times New Roman" w:hAnsi="Times New Roman" w:cs="Times New Roman"/>
          <w:color w:val="000000"/>
          <w:sz w:val="28"/>
          <w:szCs w:val="28"/>
          <w:lang w:eastAsia="ru-RU"/>
        </w:rPr>
        <w:t>298460 РК Бахчисарайский район, с. Верхоречье, ул. Советская,10</w:t>
      </w:r>
    </w:p>
    <w:p w:rsidR="002420B2" w:rsidRPr="00AA2AA3" w:rsidRDefault="002420B2"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Информация о процедуре предоставления муниципальной услуги сообщается по номерам телефонов для справок (консультаций)</w:t>
      </w:r>
      <w:r w:rsidR="002467D6">
        <w:rPr>
          <w:rFonts w:ascii="Times New Roman" w:eastAsia="Times New Roman" w:hAnsi="Times New Roman" w:cs="Times New Roman"/>
          <w:color w:val="000000"/>
          <w:sz w:val="28"/>
          <w:szCs w:val="28"/>
          <w:lang w:eastAsia="ru-RU"/>
        </w:rPr>
        <w:t xml:space="preserve"> тел. 76233</w:t>
      </w:r>
      <w:r w:rsidRPr="00AA2AA3">
        <w:rPr>
          <w:rFonts w:ascii="Times New Roman" w:eastAsia="Times New Roman" w:hAnsi="Times New Roman" w:cs="Times New Roman"/>
          <w:color w:val="000000"/>
          <w:sz w:val="28"/>
          <w:szCs w:val="28"/>
          <w:lang w:eastAsia="ru-RU"/>
        </w:rPr>
        <w:t>, а также размещается в информационно-телекоммуникационных сетях общего пользования (в том числе сети Интернет).</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2420B2" w:rsidRPr="00AA2AA3">
        <w:rPr>
          <w:rFonts w:ascii="Times New Roman" w:eastAsia="Times New Roman" w:hAnsi="Times New Roman" w:cs="Times New Roman"/>
          <w:color w:val="000000"/>
          <w:sz w:val="28"/>
          <w:szCs w:val="28"/>
          <w:lang w:eastAsia="ru-RU"/>
        </w:rPr>
        <w:t xml:space="preserve">На информационных стендах Администрация </w:t>
      </w:r>
      <w:r w:rsidR="00337AD2" w:rsidRPr="00AA2AA3">
        <w:rPr>
          <w:rFonts w:ascii="Times New Roman" w:eastAsia="Times New Roman" w:hAnsi="Times New Roman" w:cs="Times New Roman"/>
          <w:color w:val="000000"/>
          <w:sz w:val="28"/>
          <w:szCs w:val="28"/>
          <w:lang w:eastAsia="ru-RU"/>
        </w:rPr>
        <w:t xml:space="preserve">сельского поселения </w:t>
      </w:r>
      <w:r w:rsidR="002420B2" w:rsidRPr="00AA2AA3">
        <w:rPr>
          <w:rFonts w:ascii="Times New Roman" w:eastAsia="Times New Roman" w:hAnsi="Times New Roman" w:cs="Times New Roman"/>
          <w:color w:val="000000"/>
          <w:sz w:val="28"/>
          <w:szCs w:val="28"/>
          <w:lang w:eastAsia="ru-RU"/>
        </w:rPr>
        <w:t>и Интернет-сайте, размещается следующая информация:</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20B2" w:rsidRPr="00AA2AA3">
        <w:rPr>
          <w:rFonts w:ascii="Times New Roman" w:eastAsia="Times New Roman" w:hAnsi="Times New Roman" w:cs="Times New Roman"/>
          <w:color w:val="000000"/>
          <w:sz w:val="28"/>
          <w:szCs w:val="28"/>
          <w:lang w:eastAsia="ru-RU"/>
        </w:rPr>
        <w:t>текст Административного регламента (полная версия на Интернет-сайте и извлечения на информационных стендах);</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20B2" w:rsidRPr="00AA2AA3">
        <w:rPr>
          <w:rFonts w:ascii="Times New Roman" w:eastAsia="Times New Roman" w:hAnsi="Times New Roman" w:cs="Times New Roman"/>
          <w:color w:val="000000"/>
          <w:sz w:val="28"/>
          <w:szCs w:val="28"/>
          <w:lang w:eastAsia="ru-RU"/>
        </w:rPr>
        <w:t>краткое описание порядка предоставления услуги;</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2420B2" w:rsidRPr="00AA2AA3">
        <w:rPr>
          <w:rFonts w:ascii="Times New Roman" w:eastAsia="Times New Roman" w:hAnsi="Times New Roman" w:cs="Times New Roman"/>
          <w:color w:val="000000"/>
          <w:sz w:val="28"/>
          <w:szCs w:val="28"/>
          <w:lang w:eastAsia="ru-RU"/>
        </w:rPr>
        <w:t>перечни документов, необходимых для предоставления муниципальной услуги, и требования, предъявляемые к этим документам;</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20B2" w:rsidRPr="00AA2AA3">
        <w:rPr>
          <w:rFonts w:ascii="Times New Roman" w:eastAsia="Times New Roman" w:hAnsi="Times New Roman" w:cs="Times New Roman"/>
          <w:color w:val="000000"/>
          <w:sz w:val="28"/>
          <w:szCs w:val="28"/>
          <w:lang w:eastAsia="ru-RU"/>
        </w:rPr>
        <w:t>образцы оформления документов, необходимых для предоставления муниципальной услуги;</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20B2" w:rsidRPr="00AA2AA3">
        <w:rPr>
          <w:rFonts w:ascii="Times New Roman" w:eastAsia="Times New Roman" w:hAnsi="Times New Roman" w:cs="Times New Roman"/>
          <w:color w:val="000000"/>
          <w:sz w:val="28"/>
          <w:szCs w:val="28"/>
          <w:lang w:eastAsia="ru-RU"/>
        </w:rPr>
        <w:t>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20B2" w:rsidRPr="00AA2AA3">
        <w:rPr>
          <w:rFonts w:ascii="Times New Roman" w:eastAsia="Times New Roman" w:hAnsi="Times New Roman" w:cs="Times New Roman"/>
          <w:color w:val="000000"/>
          <w:sz w:val="28"/>
          <w:szCs w:val="28"/>
          <w:lang w:eastAsia="ru-RU"/>
        </w:rPr>
        <w:t>основания отказа в предоставлении муниципальной услуги;</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 </w:t>
      </w:r>
      <w:r w:rsidR="002420B2" w:rsidRPr="00AA2AA3">
        <w:rPr>
          <w:rFonts w:ascii="Times New Roman" w:eastAsia="Times New Roman" w:hAnsi="Times New Roman" w:cs="Times New Roman"/>
          <w:color w:val="000000"/>
          <w:sz w:val="28"/>
          <w:szCs w:val="28"/>
          <w:lang w:eastAsia="ru-RU"/>
        </w:rPr>
        <w:t>При ответах на телефонные звонки и уст</w:t>
      </w:r>
      <w:r w:rsidR="00337AD2" w:rsidRPr="00AA2AA3">
        <w:rPr>
          <w:rFonts w:ascii="Times New Roman" w:eastAsia="Times New Roman" w:hAnsi="Times New Roman" w:cs="Times New Roman"/>
          <w:color w:val="000000"/>
          <w:sz w:val="28"/>
          <w:szCs w:val="28"/>
          <w:lang w:eastAsia="ru-RU"/>
        </w:rPr>
        <w:t>ные обращения специалисты</w:t>
      </w:r>
      <w:r w:rsidR="002420B2" w:rsidRPr="00AA2AA3">
        <w:rPr>
          <w:rFonts w:ascii="Times New Roman" w:eastAsia="Times New Roman" w:hAnsi="Times New Roman" w:cs="Times New Roman"/>
          <w:color w:val="000000"/>
          <w:sz w:val="28"/>
          <w:szCs w:val="28"/>
          <w:lang w:eastAsia="ru-RU"/>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w:t>
      </w:r>
      <w:r w:rsidR="002420B2" w:rsidRPr="00AA2AA3">
        <w:rPr>
          <w:rFonts w:ascii="Times New Roman" w:eastAsia="Times New Roman" w:hAnsi="Times New Roman" w:cs="Times New Roman"/>
          <w:color w:val="000000"/>
          <w:sz w:val="28"/>
          <w:szCs w:val="28"/>
          <w:lang w:eastAsia="ru-RU"/>
        </w:rPr>
        <w:t>При</w:t>
      </w:r>
      <w:r w:rsidR="002420B2" w:rsidRPr="00AA2AA3">
        <w:rPr>
          <w:rFonts w:ascii="Times New Roman" w:eastAsia="Times New Roman" w:hAnsi="Times New Roman" w:cs="Times New Roman"/>
          <w:color w:val="000000"/>
          <w:sz w:val="28"/>
          <w:szCs w:val="28"/>
          <w:lang w:eastAsia="ru-RU"/>
        </w:rPr>
        <w:tab/>
        <w:t>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 </w:t>
      </w:r>
      <w:r w:rsidR="002420B2" w:rsidRPr="00AA2AA3">
        <w:rPr>
          <w:rFonts w:ascii="Times New Roman" w:eastAsia="Times New Roman" w:hAnsi="Times New Roman" w:cs="Times New Roman"/>
          <w:color w:val="000000"/>
          <w:sz w:val="28"/>
          <w:szCs w:val="28"/>
          <w:lang w:eastAsia="ru-RU"/>
        </w:rPr>
        <w:t>Заявители, подавшие запрос о предоставлении сведений, в обязательном порядке информируются специалистами:</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20B2" w:rsidRPr="00AA2AA3">
        <w:rPr>
          <w:rFonts w:ascii="Times New Roman" w:eastAsia="Times New Roman" w:hAnsi="Times New Roman" w:cs="Times New Roman"/>
          <w:color w:val="000000"/>
          <w:sz w:val="28"/>
          <w:szCs w:val="28"/>
          <w:lang w:eastAsia="ru-RU"/>
        </w:rPr>
        <w:t>о приостановлении предоставления муниципальной услуги;</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20B2" w:rsidRPr="00AA2AA3">
        <w:rPr>
          <w:rFonts w:ascii="Times New Roman" w:eastAsia="Times New Roman" w:hAnsi="Times New Roman" w:cs="Times New Roman"/>
          <w:color w:val="000000"/>
          <w:sz w:val="28"/>
          <w:szCs w:val="28"/>
          <w:lang w:eastAsia="ru-RU"/>
        </w:rPr>
        <w:t>об отказе в предоставлении муниципальной услуги;</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20B2" w:rsidRPr="00AA2AA3">
        <w:rPr>
          <w:rFonts w:ascii="Times New Roman" w:eastAsia="Times New Roman" w:hAnsi="Times New Roman" w:cs="Times New Roman"/>
          <w:color w:val="000000"/>
          <w:sz w:val="28"/>
          <w:szCs w:val="28"/>
          <w:lang w:eastAsia="ru-RU"/>
        </w:rPr>
        <w:t>о сроке завершения оформления документов и возможности их получения.</w:t>
      </w:r>
    </w:p>
    <w:p w:rsidR="00337AD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 </w:t>
      </w:r>
      <w:r w:rsidR="00337AD2" w:rsidRPr="00AA2AA3">
        <w:rPr>
          <w:rFonts w:ascii="Times New Roman" w:eastAsia="Times New Roman" w:hAnsi="Times New Roman" w:cs="Times New Roman"/>
          <w:color w:val="000000"/>
          <w:sz w:val="28"/>
          <w:szCs w:val="28"/>
          <w:lang w:eastAsia="ru-RU"/>
        </w:rPr>
        <w:t>Порядок информирования о ходе предоставления муниципальной услуги.</w:t>
      </w:r>
    </w:p>
    <w:p w:rsidR="00337AD2"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2.7.1. </w:t>
      </w:r>
      <w:r w:rsidR="00337AD2" w:rsidRPr="00AA2AA3">
        <w:rPr>
          <w:rFonts w:ascii="Times New Roman" w:eastAsia="Times New Roman" w:hAnsi="Times New Roman" w:cs="Times New Roman"/>
          <w:color w:val="000000"/>
          <w:sz w:val="28"/>
          <w:szCs w:val="28"/>
          <w:lang w:eastAsia="ru-RU"/>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337AD2"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2.7.2. </w:t>
      </w:r>
      <w:r w:rsidR="00337AD2" w:rsidRPr="00AA2AA3">
        <w:rPr>
          <w:rFonts w:ascii="Times New Roman" w:eastAsia="Times New Roman" w:hAnsi="Times New Roman" w:cs="Times New Roman"/>
          <w:color w:val="000000"/>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337AD2"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2.7.3. </w:t>
      </w:r>
      <w:r w:rsidR="00337AD2" w:rsidRPr="00AA2AA3">
        <w:rPr>
          <w:rFonts w:ascii="Times New Roman" w:eastAsia="Times New Roman" w:hAnsi="Times New Roman" w:cs="Times New Roman"/>
          <w:color w:val="000000"/>
          <w:sz w:val="28"/>
          <w:szCs w:val="28"/>
          <w:lang w:eastAsia="ru-RU"/>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337AD2"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337AD2" w:rsidRPr="00AA2AA3">
        <w:rPr>
          <w:rFonts w:ascii="Times New Roman" w:eastAsia="Times New Roman" w:hAnsi="Times New Roman" w:cs="Times New Roman"/>
          <w:color w:val="000000"/>
          <w:sz w:val="28"/>
          <w:szCs w:val="28"/>
          <w:lang w:eastAsia="ru-RU"/>
        </w:rPr>
        <w:t>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находится рассмотрение его заявления по исполнению муниципальной услуги.</w:t>
      </w:r>
    </w:p>
    <w:p w:rsidR="00337AD2"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2.9. </w:t>
      </w:r>
      <w:r w:rsidR="00337AD2" w:rsidRPr="00AA2AA3">
        <w:rPr>
          <w:rFonts w:ascii="Times New Roman" w:eastAsia="Times New Roman" w:hAnsi="Times New Roman" w:cs="Times New Roman"/>
          <w:color w:val="000000"/>
          <w:sz w:val="28"/>
          <w:szCs w:val="28"/>
          <w:lang w:eastAsia="ru-RU"/>
        </w:rPr>
        <w:t>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337AD2"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2.10. </w:t>
      </w:r>
      <w:r w:rsidR="00337AD2" w:rsidRPr="00AA2AA3">
        <w:rPr>
          <w:rFonts w:ascii="Times New Roman" w:eastAsia="Times New Roman" w:hAnsi="Times New Roman" w:cs="Times New Roman"/>
          <w:color w:val="000000"/>
          <w:sz w:val="28"/>
          <w:szCs w:val="28"/>
          <w:lang w:eastAsia="ru-RU"/>
        </w:rPr>
        <w:t>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w:t>
      </w:r>
    </w:p>
    <w:p w:rsidR="00337AD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2.11. </w:t>
      </w:r>
      <w:r w:rsidR="00337AD2" w:rsidRPr="00AA2AA3">
        <w:rPr>
          <w:rFonts w:ascii="Times New Roman" w:eastAsia="Times New Roman" w:hAnsi="Times New Roman" w:cs="Times New Roman"/>
          <w:color w:val="000000"/>
          <w:sz w:val="28"/>
          <w:szCs w:val="28"/>
          <w:lang w:eastAsia="ru-RU"/>
        </w:rPr>
        <w:t>Порядок получения консультаций о предоставлении муниципальной услуги.</w:t>
      </w:r>
    </w:p>
    <w:p w:rsidR="00F86A38" w:rsidRPr="00AA2AA3" w:rsidRDefault="00337AD2"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F86A38" w:rsidRPr="00AA2AA3" w:rsidRDefault="00337AD2"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консультации предоставляются при личном обращении или посредством телефона;</w:t>
      </w:r>
    </w:p>
    <w:p w:rsidR="00F86A38" w:rsidRPr="00AA2AA3" w:rsidRDefault="00337AD2"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консультации предоставляются по следующим вопросам:</w:t>
      </w:r>
    </w:p>
    <w:p w:rsidR="00F86A38" w:rsidRPr="00AA2AA3" w:rsidRDefault="00337AD2"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перечня документов, необходимых для</w:t>
      </w:r>
      <w:r w:rsidR="00F86A38" w:rsidRPr="00AA2AA3">
        <w:rPr>
          <w:rFonts w:ascii="Times New Roman" w:eastAsia="Times New Roman" w:hAnsi="Times New Roman" w:cs="Times New Roman"/>
          <w:color w:val="000000"/>
          <w:sz w:val="28"/>
          <w:szCs w:val="28"/>
          <w:lang w:eastAsia="ru-RU"/>
        </w:rPr>
        <w:t xml:space="preserve"> </w:t>
      </w:r>
      <w:r w:rsidRPr="00AA2AA3">
        <w:rPr>
          <w:rFonts w:ascii="Times New Roman" w:eastAsia="Times New Roman" w:hAnsi="Times New Roman" w:cs="Times New Roman"/>
          <w:color w:val="000000"/>
          <w:sz w:val="28"/>
          <w:szCs w:val="28"/>
          <w:lang w:eastAsia="ru-RU"/>
        </w:rPr>
        <w:t>предоставления муниципальной услуги, комплектности (достаточности) представленных документов;</w:t>
      </w:r>
    </w:p>
    <w:p w:rsidR="00F86A38" w:rsidRPr="00AA2AA3" w:rsidRDefault="00337AD2"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источника получения документов, необходимых для предоставления муниципальной услуги (орган, организация и их местонахождение);</w:t>
      </w:r>
    </w:p>
    <w:p w:rsidR="00F86A38" w:rsidRPr="00AA2AA3" w:rsidRDefault="00337AD2"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времени приема и выдачи документов;</w:t>
      </w:r>
    </w:p>
    <w:p w:rsidR="00F86A38" w:rsidRPr="00AA2AA3" w:rsidRDefault="00F86A38"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сроков предоставления муниципальной услуги;</w:t>
      </w:r>
    </w:p>
    <w:p w:rsidR="00F86A38" w:rsidRPr="00AA2AA3" w:rsidRDefault="00F86A38"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порядка обжалования действий (бездействия) и решений, осуществляемых и принимаемых в ходе предоставления муниципальной услуги.</w:t>
      </w:r>
    </w:p>
    <w:p w:rsidR="00F86A38" w:rsidRPr="00AA2AA3" w:rsidRDefault="00F86A38"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График приема и консультирования заявителей.</w:t>
      </w:r>
    </w:p>
    <w:p w:rsidR="00F86A38" w:rsidRPr="003E5206" w:rsidRDefault="00F86A38" w:rsidP="00AA2AA3">
      <w:pPr>
        <w:spacing w:after="0" w:line="240" w:lineRule="auto"/>
        <w:ind w:firstLine="567"/>
        <w:jc w:val="both"/>
        <w:rPr>
          <w:rFonts w:ascii="Times New Roman" w:eastAsia="Times New Roman" w:hAnsi="Times New Roman" w:cs="Times New Roman"/>
          <w:b/>
          <w:sz w:val="28"/>
          <w:szCs w:val="28"/>
          <w:lang w:eastAsia="ru-RU"/>
        </w:rPr>
      </w:pPr>
      <w:r w:rsidRPr="00AA2AA3">
        <w:rPr>
          <w:rFonts w:ascii="Times New Roman" w:eastAsia="Times New Roman" w:hAnsi="Times New Roman" w:cs="Times New Roman"/>
          <w:color w:val="000000"/>
          <w:sz w:val="28"/>
          <w:szCs w:val="28"/>
          <w:lang w:eastAsia="ru-RU"/>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r w:rsidR="003E5206">
        <w:rPr>
          <w:rFonts w:ascii="Times New Roman" w:eastAsia="Times New Roman" w:hAnsi="Times New Roman" w:cs="Times New Roman"/>
          <w:color w:val="000000"/>
          <w:sz w:val="28"/>
          <w:szCs w:val="28"/>
          <w:lang w:eastAsia="ru-RU"/>
        </w:rPr>
        <w:t xml:space="preserve"> </w:t>
      </w:r>
      <w:r w:rsidR="003E5206" w:rsidRPr="003E5206">
        <w:rPr>
          <w:rFonts w:ascii="Times New Roman" w:eastAsia="Times New Roman" w:hAnsi="Times New Roman" w:cs="Times New Roman"/>
          <w:b/>
          <w:color w:val="000000"/>
          <w:sz w:val="28"/>
          <w:szCs w:val="28"/>
          <w:lang w:eastAsia="ru-RU"/>
        </w:rPr>
        <w:t>понедельник, четверг с 9:00 до 16:00 перерыв с 12:00 до 13:00</w:t>
      </w:r>
    </w:p>
    <w:p w:rsidR="00F86A38"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2.12. </w:t>
      </w:r>
      <w:r w:rsidR="00F86A38" w:rsidRPr="00AA2AA3">
        <w:rPr>
          <w:rFonts w:ascii="Times New Roman" w:eastAsia="Times New Roman" w:hAnsi="Times New Roman" w:cs="Times New Roman"/>
          <w:color w:val="000000"/>
          <w:sz w:val="28"/>
          <w:szCs w:val="28"/>
          <w:lang w:eastAsia="ru-RU"/>
        </w:rPr>
        <w:t>Сроки ожидания при предоставлении муниципальной услуги</w:t>
      </w:r>
    </w:p>
    <w:p w:rsidR="00F86A38" w:rsidRPr="00AA2AA3" w:rsidRDefault="00F86A38"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максимальное время ожидания в очереди при подаче документов для предоставления муниципальной услуги не должно превышать 15 минут;</w:t>
      </w:r>
    </w:p>
    <w:p w:rsidR="00F86A38" w:rsidRPr="00AA2AA3" w:rsidRDefault="00F86A38"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максимальное время ожидания в очереди для получения консультации не должно превышать 10 минут.</w:t>
      </w:r>
    </w:p>
    <w:p w:rsidR="00F86A38"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2.13. </w:t>
      </w:r>
      <w:r w:rsidR="00F86A38" w:rsidRPr="00AA2AA3">
        <w:rPr>
          <w:rFonts w:ascii="Times New Roman" w:eastAsia="Times New Roman" w:hAnsi="Times New Roman" w:cs="Times New Roman"/>
          <w:color w:val="000000"/>
          <w:sz w:val="28"/>
          <w:szCs w:val="28"/>
          <w:lang w:eastAsia="ru-RU"/>
        </w:rPr>
        <w:t>Сроки предоставления муниципальной услуги</w:t>
      </w:r>
    </w:p>
    <w:p w:rsidR="00F86A38" w:rsidRPr="00AA2AA3" w:rsidRDefault="00F86A38" w:rsidP="00AA2AA3">
      <w:pPr>
        <w:spacing w:after="0" w:line="240" w:lineRule="auto"/>
        <w:ind w:firstLine="567"/>
        <w:jc w:val="both"/>
        <w:rPr>
          <w:rFonts w:ascii="Times New Roman" w:eastAsia="Times New Roman" w:hAnsi="Times New Roman" w:cs="Times New Roman"/>
          <w:sz w:val="28"/>
          <w:szCs w:val="28"/>
          <w:lang w:eastAsia="ru-RU"/>
        </w:rPr>
      </w:pPr>
      <w:r w:rsidRPr="00AA2AA3">
        <w:rPr>
          <w:rFonts w:ascii="Times New Roman" w:eastAsia="Times New Roman" w:hAnsi="Times New Roman" w:cs="Times New Roman"/>
          <w:color w:val="000000"/>
          <w:sz w:val="28"/>
          <w:szCs w:val="28"/>
          <w:lang w:eastAsia="ru-RU"/>
        </w:rPr>
        <w:t>Срок предоставления муниципальн</w:t>
      </w:r>
      <w:r w:rsidR="003E5206">
        <w:rPr>
          <w:rFonts w:ascii="Times New Roman" w:eastAsia="Times New Roman" w:hAnsi="Times New Roman" w:cs="Times New Roman"/>
          <w:color w:val="000000"/>
          <w:sz w:val="28"/>
          <w:szCs w:val="28"/>
          <w:lang w:eastAsia="ru-RU"/>
        </w:rPr>
        <w:t>ой услуги не должен превышать 15</w:t>
      </w:r>
      <w:r w:rsidRPr="00AA2AA3">
        <w:rPr>
          <w:rFonts w:ascii="Times New Roman" w:eastAsia="Times New Roman" w:hAnsi="Times New Roman" w:cs="Times New Roman"/>
          <w:color w:val="000000"/>
          <w:sz w:val="28"/>
          <w:szCs w:val="28"/>
          <w:lang w:eastAsia="ru-RU"/>
        </w:rPr>
        <w:t xml:space="preserve"> дней со дня регистрации заявления о выдаче разрешения на перемещение отходов строительства, сноса зданий и сооружений, в том числе грунтов.</w:t>
      </w:r>
    </w:p>
    <w:p w:rsidR="00F86A38" w:rsidRPr="00AA2AA3" w:rsidRDefault="00F86A38"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Информация о перечне необходимых для предоставления муниципальной услуги документов, требуемых от заявителя.</w:t>
      </w:r>
    </w:p>
    <w:p w:rsidR="00F86A38" w:rsidRPr="00AA2AA3" w:rsidRDefault="00F86A38" w:rsidP="00AA2AA3">
      <w:pPr>
        <w:spacing w:after="0" w:line="240" w:lineRule="auto"/>
        <w:ind w:firstLine="567"/>
        <w:jc w:val="both"/>
        <w:rPr>
          <w:rFonts w:ascii="Times New Roman" w:eastAsia="Times New Roman" w:hAnsi="Times New Roman" w:cs="Times New Roman"/>
          <w:sz w:val="28"/>
          <w:szCs w:val="28"/>
          <w:lang w:eastAsia="ru-RU"/>
        </w:rPr>
      </w:pPr>
      <w:r w:rsidRPr="00AA2AA3">
        <w:rPr>
          <w:rFonts w:ascii="Times New Roman" w:eastAsia="Times New Roman" w:hAnsi="Times New Roman" w:cs="Times New Roman"/>
          <w:color w:val="000000"/>
          <w:sz w:val="28"/>
          <w:szCs w:val="28"/>
          <w:lang w:eastAsia="ru-RU"/>
        </w:rPr>
        <w:t>Для получения муниципальной услуги заяв</w:t>
      </w:r>
      <w:r w:rsidR="001D724E" w:rsidRPr="00AA2AA3">
        <w:rPr>
          <w:rFonts w:ascii="Times New Roman" w:eastAsia="Times New Roman" w:hAnsi="Times New Roman" w:cs="Times New Roman"/>
          <w:color w:val="000000"/>
          <w:sz w:val="28"/>
          <w:szCs w:val="28"/>
          <w:lang w:eastAsia="ru-RU"/>
        </w:rPr>
        <w:t>итель предоставляет в приемную А</w:t>
      </w:r>
      <w:r w:rsidRPr="00AA2AA3">
        <w:rPr>
          <w:rFonts w:ascii="Times New Roman" w:eastAsia="Times New Roman" w:hAnsi="Times New Roman" w:cs="Times New Roman"/>
          <w:color w:val="000000"/>
          <w:sz w:val="28"/>
          <w:szCs w:val="28"/>
          <w:lang w:eastAsia="ru-RU"/>
        </w:rPr>
        <w:t>дминистрации:</w:t>
      </w:r>
    </w:p>
    <w:p w:rsidR="00F86A38"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2.14. </w:t>
      </w:r>
      <w:r w:rsidR="00F86A38" w:rsidRPr="00AA2AA3">
        <w:rPr>
          <w:rFonts w:ascii="Times New Roman" w:eastAsia="Times New Roman" w:hAnsi="Times New Roman" w:cs="Times New Roman"/>
          <w:color w:val="000000"/>
          <w:sz w:val="28"/>
          <w:szCs w:val="28"/>
          <w:lang w:eastAsia="ru-RU"/>
        </w:rPr>
        <w:t>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F86A38"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2.15. </w:t>
      </w:r>
      <w:r w:rsidR="00F86A38" w:rsidRPr="00AA2AA3">
        <w:rPr>
          <w:rFonts w:ascii="Times New Roman" w:eastAsia="Times New Roman" w:hAnsi="Times New Roman" w:cs="Times New Roman"/>
          <w:color w:val="000000"/>
          <w:sz w:val="28"/>
          <w:szCs w:val="28"/>
          <w:lang w:eastAsia="ru-RU"/>
        </w:rPr>
        <w:t>Документы, необходимые для предоставления муниципальной услуги.</w:t>
      </w:r>
    </w:p>
    <w:p w:rsidR="001D724E" w:rsidRPr="00AA2AA3" w:rsidRDefault="00F86A38" w:rsidP="00AA2AA3">
      <w:pPr>
        <w:spacing w:after="0" w:line="240" w:lineRule="auto"/>
        <w:ind w:firstLine="567"/>
        <w:jc w:val="both"/>
        <w:rPr>
          <w:rFonts w:ascii="Times New Roman" w:eastAsia="Times New Roman" w:hAnsi="Times New Roman" w:cs="Times New Roman"/>
          <w:sz w:val="28"/>
          <w:szCs w:val="28"/>
          <w:lang w:eastAsia="ru-RU"/>
        </w:rPr>
      </w:pPr>
      <w:r w:rsidRPr="00AA2AA3">
        <w:rPr>
          <w:rFonts w:ascii="Times New Roman" w:eastAsia="Times New Roman" w:hAnsi="Times New Roman" w:cs="Times New Roman"/>
          <w:color w:val="000000"/>
          <w:sz w:val="28"/>
          <w:szCs w:val="28"/>
          <w:lang w:eastAsia="ru-RU"/>
        </w:rPr>
        <w:t xml:space="preserve">Для получения разрешения заинтересованное лицо подает заявку в Администрацию </w:t>
      </w:r>
      <w:r w:rsidR="001D724E" w:rsidRPr="00AA2AA3">
        <w:rPr>
          <w:rFonts w:ascii="Times New Roman" w:eastAsia="Times New Roman" w:hAnsi="Times New Roman" w:cs="Times New Roman"/>
          <w:color w:val="000000"/>
          <w:sz w:val="28"/>
          <w:szCs w:val="28"/>
          <w:lang w:eastAsia="ru-RU"/>
        </w:rPr>
        <w:t>сельского поселения</w:t>
      </w:r>
      <w:r w:rsidRPr="00AA2AA3">
        <w:rPr>
          <w:rFonts w:ascii="Times New Roman" w:eastAsia="Times New Roman" w:hAnsi="Times New Roman" w:cs="Times New Roman"/>
          <w:color w:val="000000"/>
          <w:sz w:val="28"/>
          <w:szCs w:val="28"/>
          <w:lang w:eastAsia="ru-RU"/>
        </w:rPr>
        <w:t>.</w:t>
      </w:r>
    </w:p>
    <w:p w:rsidR="00F86A38"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2.16. </w:t>
      </w:r>
      <w:r w:rsidR="00F86A38" w:rsidRPr="00AA2AA3">
        <w:rPr>
          <w:rFonts w:ascii="Times New Roman" w:eastAsia="Times New Roman" w:hAnsi="Times New Roman" w:cs="Times New Roman"/>
          <w:color w:val="000000"/>
          <w:sz w:val="28"/>
          <w:szCs w:val="28"/>
          <w:lang w:eastAsia="ru-RU"/>
        </w:rPr>
        <w:t>К заявке прилагаются:</w:t>
      </w:r>
    </w:p>
    <w:p w:rsidR="00F86A38"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A38" w:rsidRPr="00AA2AA3">
        <w:rPr>
          <w:rFonts w:ascii="Times New Roman" w:eastAsia="Times New Roman" w:hAnsi="Times New Roman" w:cs="Times New Roman"/>
          <w:color w:val="000000"/>
          <w:sz w:val="28"/>
          <w:szCs w:val="28"/>
          <w:lang w:eastAsia="ru-RU"/>
        </w:rPr>
        <w:t>график производства работ;</w:t>
      </w:r>
    </w:p>
    <w:p w:rsidR="001D724E"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F86A38" w:rsidRPr="00AA2AA3">
        <w:rPr>
          <w:rFonts w:ascii="Times New Roman" w:eastAsia="Times New Roman" w:hAnsi="Times New Roman" w:cs="Times New Roman"/>
          <w:color w:val="000000"/>
          <w:sz w:val="28"/>
          <w:szCs w:val="28"/>
          <w:lang w:eastAsia="ru-RU"/>
        </w:rPr>
        <w:t>схема организации уличного движения транспорта и пешеходов на период проведения работ;</w:t>
      </w:r>
    </w:p>
    <w:p w:rsidR="001D724E"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D724E" w:rsidRPr="00AA2AA3">
        <w:rPr>
          <w:rFonts w:ascii="Times New Roman" w:eastAsia="Times New Roman" w:hAnsi="Times New Roman" w:cs="Times New Roman"/>
          <w:color w:val="000000"/>
          <w:sz w:val="28"/>
          <w:szCs w:val="28"/>
          <w:lang w:eastAsia="ru-RU"/>
        </w:rPr>
        <w:t>схема места производства работ.</w:t>
      </w:r>
    </w:p>
    <w:p w:rsidR="001D724E"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2.17. </w:t>
      </w:r>
      <w:r w:rsidR="001D724E" w:rsidRPr="00AA2AA3">
        <w:rPr>
          <w:rFonts w:ascii="Times New Roman" w:eastAsia="Times New Roman" w:hAnsi="Times New Roman" w:cs="Times New Roman"/>
          <w:color w:val="000000"/>
          <w:sz w:val="28"/>
          <w:szCs w:val="28"/>
          <w:lang w:eastAsia="ru-RU"/>
        </w:rPr>
        <w:t>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1D724E"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2.18. </w:t>
      </w:r>
      <w:r w:rsidR="001D724E" w:rsidRPr="00AA2AA3">
        <w:rPr>
          <w:rFonts w:ascii="Times New Roman" w:eastAsia="Times New Roman" w:hAnsi="Times New Roman" w:cs="Times New Roman"/>
          <w:color w:val="000000"/>
          <w:sz w:val="28"/>
          <w:szCs w:val="28"/>
          <w:lang w:eastAsia="ru-RU"/>
        </w:rPr>
        <w:t>Основаниями для отказа в приеме заявлений являются:</w:t>
      </w:r>
    </w:p>
    <w:p w:rsidR="001D724E"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D724E" w:rsidRPr="00AA2AA3">
        <w:rPr>
          <w:rFonts w:ascii="Times New Roman" w:eastAsia="Times New Roman" w:hAnsi="Times New Roman" w:cs="Times New Roman"/>
          <w:color w:val="000000"/>
          <w:sz w:val="28"/>
          <w:szCs w:val="28"/>
          <w:lang w:eastAsia="ru-RU"/>
        </w:rPr>
        <w:t xml:space="preserve">отсутствие в заявлении обязательных сведений, предусмотренных </w:t>
      </w:r>
      <w:r w:rsidR="00A2782B" w:rsidRPr="00AA2AA3">
        <w:rPr>
          <w:rFonts w:ascii="Times New Roman" w:eastAsia="Times New Roman" w:hAnsi="Times New Roman" w:cs="Times New Roman"/>
          <w:color w:val="000000"/>
          <w:sz w:val="28"/>
          <w:szCs w:val="28"/>
          <w:lang w:eastAsia="ru-RU"/>
        </w:rPr>
        <w:t xml:space="preserve">   </w:t>
      </w:r>
      <w:r w:rsidR="001D724E" w:rsidRPr="00AA2AA3">
        <w:rPr>
          <w:rFonts w:ascii="Times New Roman" w:eastAsia="Times New Roman" w:hAnsi="Times New Roman" w:cs="Times New Roman"/>
          <w:color w:val="000000"/>
          <w:sz w:val="28"/>
          <w:szCs w:val="28"/>
          <w:lang w:eastAsia="ru-RU"/>
        </w:rPr>
        <w:t xml:space="preserve"> настоящ</w:t>
      </w:r>
      <w:r>
        <w:rPr>
          <w:rFonts w:ascii="Times New Roman" w:eastAsia="Times New Roman" w:hAnsi="Times New Roman" w:cs="Times New Roman"/>
          <w:color w:val="000000"/>
          <w:sz w:val="28"/>
          <w:szCs w:val="28"/>
          <w:lang w:eastAsia="ru-RU"/>
        </w:rPr>
        <w:t>им</w:t>
      </w:r>
      <w:r w:rsidR="001D724E" w:rsidRPr="00AA2AA3">
        <w:rPr>
          <w:rFonts w:ascii="Times New Roman" w:eastAsia="Times New Roman" w:hAnsi="Times New Roman" w:cs="Times New Roman"/>
          <w:color w:val="000000"/>
          <w:sz w:val="28"/>
          <w:szCs w:val="28"/>
          <w:lang w:eastAsia="ru-RU"/>
        </w:rPr>
        <w:t xml:space="preserve"> Регламент</w:t>
      </w:r>
      <w:r>
        <w:rPr>
          <w:rFonts w:ascii="Times New Roman" w:eastAsia="Times New Roman" w:hAnsi="Times New Roman" w:cs="Times New Roman"/>
          <w:color w:val="000000"/>
          <w:sz w:val="28"/>
          <w:szCs w:val="28"/>
          <w:lang w:eastAsia="ru-RU"/>
        </w:rPr>
        <w:t>ом</w:t>
      </w:r>
      <w:r w:rsidR="001D724E" w:rsidRPr="00AA2AA3">
        <w:rPr>
          <w:rFonts w:ascii="Times New Roman" w:eastAsia="Times New Roman" w:hAnsi="Times New Roman" w:cs="Times New Roman"/>
          <w:color w:val="000000"/>
          <w:sz w:val="28"/>
          <w:szCs w:val="28"/>
          <w:lang w:eastAsia="ru-RU"/>
        </w:rPr>
        <w:t>;</w:t>
      </w:r>
    </w:p>
    <w:p w:rsidR="001D724E"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D724E" w:rsidRPr="00AA2AA3">
        <w:rPr>
          <w:rFonts w:ascii="Times New Roman" w:eastAsia="Times New Roman" w:hAnsi="Times New Roman" w:cs="Times New Roman"/>
          <w:color w:val="000000"/>
          <w:sz w:val="28"/>
          <w:szCs w:val="28"/>
          <w:lang w:eastAsia="ru-RU"/>
        </w:rPr>
        <w:t>непредставление документов, предусмотренных настоящ</w:t>
      </w:r>
      <w:r>
        <w:rPr>
          <w:rFonts w:ascii="Times New Roman" w:eastAsia="Times New Roman" w:hAnsi="Times New Roman" w:cs="Times New Roman"/>
          <w:color w:val="000000"/>
          <w:sz w:val="28"/>
          <w:szCs w:val="28"/>
          <w:lang w:eastAsia="ru-RU"/>
        </w:rPr>
        <w:t>им</w:t>
      </w:r>
      <w:r w:rsidR="001D724E" w:rsidRPr="00AA2AA3">
        <w:rPr>
          <w:rFonts w:ascii="Times New Roman" w:eastAsia="Times New Roman" w:hAnsi="Times New Roman" w:cs="Times New Roman"/>
          <w:color w:val="000000"/>
          <w:sz w:val="28"/>
          <w:szCs w:val="28"/>
          <w:lang w:eastAsia="ru-RU"/>
        </w:rPr>
        <w:t xml:space="preserve"> Регламент</w:t>
      </w:r>
      <w:r>
        <w:rPr>
          <w:rFonts w:ascii="Times New Roman" w:eastAsia="Times New Roman" w:hAnsi="Times New Roman" w:cs="Times New Roman"/>
          <w:color w:val="000000"/>
          <w:sz w:val="28"/>
          <w:szCs w:val="28"/>
          <w:lang w:eastAsia="ru-RU"/>
        </w:rPr>
        <w:t>ом</w:t>
      </w:r>
      <w:r w:rsidR="001D724E" w:rsidRPr="00AA2AA3">
        <w:rPr>
          <w:rFonts w:ascii="Times New Roman" w:eastAsia="Times New Roman" w:hAnsi="Times New Roman" w:cs="Times New Roman"/>
          <w:color w:val="000000"/>
          <w:sz w:val="28"/>
          <w:szCs w:val="28"/>
          <w:lang w:eastAsia="ru-RU"/>
        </w:rPr>
        <w:t>.</w:t>
      </w:r>
    </w:p>
    <w:p w:rsidR="001D724E"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2.19. </w:t>
      </w:r>
      <w:r w:rsidR="001D724E" w:rsidRPr="00AA2AA3">
        <w:rPr>
          <w:rFonts w:ascii="Times New Roman" w:eastAsia="Times New Roman" w:hAnsi="Times New Roman" w:cs="Times New Roman"/>
          <w:color w:val="000000"/>
          <w:sz w:val="28"/>
          <w:szCs w:val="28"/>
          <w:lang w:eastAsia="ru-RU"/>
        </w:rPr>
        <w:t>Основаниями для отказа в предоставлении муниципальной услуги являются:</w:t>
      </w:r>
    </w:p>
    <w:p w:rsidR="001D724E"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2782B" w:rsidRPr="00AA2AA3">
        <w:rPr>
          <w:rFonts w:ascii="Times New Roman" w:eastAsia="Times New Roman" w:hAnsi="Times New Roman" w:cs="Times New Roman"/>
          <w:color w:val="000000"/>
          <w:sz w:val="28"/>
          <w:szCs w:val="28"/>
          <w:lang w:eastAsia="ru-RU"/>
        </w:rPr>
        <w:t>н</w:t>
      </w:r>
      <w:r w:rsidR="001D724E" w:rsidRPr="00AA2AA3">
        <w:rPr>
          <w:rFonts w:ascii="Times New Roman" w:eastAsia="Times New Roman" w:hAnsi="Times New Roman" w:cs="Times New Roman"/>
          <w:color w:val="000000"/>
          <w:sz w:val="28"/>
          <w:szCs w:val="28"/>
          <w:lang w:eastAsia="ru-RU"/>
        </w:rPr>
        <w:t>есоответ</w:t>
      </w:r>
      <w:r w:rsidR="00A2782B" w:rsidRPr="00AA2AA3">
        <w:rPr>
          <w:rFonts w:ascii="Times New Roman" w:eastAsia="Times New Roman" w:hAnsi="Times New Roman" w:cs="Times New Roman"/>
          <w:color w:val="000000"/>
          <w:sz w:val="28"/>
          <w:szCs w:val="28"/>
          <w:lang w:eastAsia="ru-RU"/>
        </w:rPr>
        <w:t xml:space="preserve">ствие представленных документов требованиям, </w:t>
      </w:r>
      <w:r w:rsidR="001D724E" w:rsidRPr="00AA2AA3">
        <w:rPr>
          <w:rFonts w:ascii="Times New Roman" w:eastAsia="Times New Roman" w:hAnsi="Times New Roman" w:cs="Times New Roman"/>
          <w:color w:val="000000"/>
          <w:sz w:val="28"/>
          <w:szCs w:val="28"/>
          <w:lang w:eastAsia="ru-RU"/>
        </w:rPr>
        <w:t>предусмотренным настоящ</w:t>
      </w:r>
      <w:r>
        <w:rPr>
          <w:rFonts w:ascii="Times New Roman" w:eastAsia="Times New Roman" w:hAnsi="Times New Roman" w:cs="Times New Roman"/>
          <w:color w:val="000000"/>
          <w:sz w:val="28"/>
          <w:szCs w:val="28"/>
          <w:lang w:eastAsia="ru-RU"/>
        </w:rPr>
        <w:t>им</w:t>
      </w:r>
      <w:r w:rsidR="001D724E" w:rsidRPr="00AA2AA3">
        <w:rPr>
          <w:rFonts w:ascii="Times New Roman" w:eastAsia="Times New Roman" w:hAnsi="Times New Roman" w:cs="Times New Roman"/>
          <w:color w:val="000000"/>
          <w:sz w:val="28"/>
          <w:szCs w:val="28"/>
          <w:lang w:eastAsia="ru-RU"/>
        </w:rPr>
        <w:t xml:space="preserve"> Регламент</w:t>
      </w:r>
      <w:r>
        <w:rPr>
          <w:rFonts w:ascii="Times New Roman" w:eastAsia="Times New Roman" w:hAnsi="Times New Roman" w:cs="Times New Roman"/>
          <w:color w:val="000000"/>
          <w:sz w:val="28"/>
          <w:szCs w:val="28"/>
          <w:lang w:eastAsia="ru-RU"/>
        </w:rPr>
        <w:t>ом</w:t>
      </w:r>
      <w:r w:rsidR="001D724E" w:rsidRPr="00AA2AA3">
        <w:rPr>
          <w:rFonts w:ascii="Times New Roman" w:eastAsia="Times New Roman" w:hAnsi="Times New Roman" w:cs="Times New Roman"/>
          <w:color w:val="000000"/>
          <w:sz w:val="28"/>
          <w:szCs w:val="28"/>
          <w:lang w:eastAsia="ru-RU"/>
        </w:rPr>
        <w:t>;</w:t>
      </w:r>
    </w:p>
    <w:p w:rsidR="001D724E"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D724E" w:rsidRPr="00AA2AA3">
        <w:rPr>
          <w:rFonts w:ascii="Times New Roman" w:eastAsia="Times New Roman" w:hAnsi="Times New Roman" w:cs="Times New Roman"/>
          <w:color w:val="000000"/>
          <w:sz w:val="28"/>
          <w:szCs w:val="28"/>
          <w:lang w:eastAsia="ru-RU"/>
        </w:rPr>
        <w:t>отсутствие обязательных сведений, допущенные неточности в Схеме места производства работ;</w:t>
      </w:r>
    </w:p>
    <w:p w:rsidR="00A2782B"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D724E" w:rsidRPr="00AA2AA3">
        <w:rPr>
          <w:rFonts w:ascii="Times New Roman" w:eastAsia="Times New Roman" w:hAnsi="Times New Roman" w:cs="Times New Roman"/>
          <w:color w:val="000000"/>
          <w:sz w:val="28"/>
          <w:szCs w:val="28"/>
          <w:lang w:eastAsia="ru-RU"/>
        </w:rPr>
        <w:t>несвоевременное устранение заявителем недостатков в представленных докумен</w:t>
      </w:r>
      <w:r>
        <w:rPr>
          <w:rFonts w:ascii="Times New Roman" w:eastAsia="Times New Roman" w:hAnsi="Times New Roman" w:cs="Times New Roman"/>
          <w:color w:val="000000"/>
          <w:sz w:val="28"/>
          <w:szCs w:val="28"/>
          <w:lang w:eastAsia="ru-RU"/>
        </w:rPr>
        <w:t>тах, выявленных в ходе проверки</w:t>
      </w:r>
      <w:r w:rsidR="001D724E" w:rsidRPr="00AA2AA3">
        <w:rPr>
          <w:rFonts w:ascii="Times New Roman" w:eastAsia="Times New Roman" w:hAnsi="Times New Roman" w:cs="Times New Roman"/>
          <w:color w:val="000000"/>
          <w:sz w:val="28"/>
          <w:szCs w:val="28"/>
          <w:lang w:eastAsia="ru-RU"/>
        </w:rPr>
        <w:t>;</w:t>
      </w:r>
    </w:p>
    <w:p w:rsidR="001D724E"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2.20. </w:t>
      </w:r>
      <w:r w:rsidR="001D724E" w:rsidRPr="00AA2AA3">
        <w:rPr>
          <w:rFonts w:ascii="Times New Roman" w:eastAsia="Times New Roman" w:hAnsi="Times New Roman" w:cs="Times New Roman"/>
          <w:color w:val="000000"/>
          <w:sz w:val="28"/>
          <w:szCs w:val="28"/>
          <w:lang w:eastAsia="ru-RU"/>
        </w:rPr>
        <w:t>Требования к местам предоставления муниципальной услуги</w:t>
      </w:r>
    </w:p>
    <w:p w:rsidR="00EC3442" w:rsidRPr="00EC3442" w:rsidRDefault="00EC3442" w:rsidP="00EC3442">
      <w:pPr>
        <w:spacing w:after="0" w:line="240" w:lineRule="auto"/>
        <w:ind w:firstLine="567"/>
        <w:jc w:val="both"/>
        <w:rPr>
          <w:rFonts w:ascii="Times New Roman" w:eastAsia="Times New Roman" w:hAnsi="Times New Roman" w:cs="Times New Roman"/>
          <w:sz w:val="28"/>
          <w:szCs w:val="28"/>
          <w:lang w:eastAsia="ru-RU"/>
        </w:rPr>
      </w:pPr>
      <w:r w:rsidRPr="00EC3442">
        <w:rPr>
          <w:rFonts w:ascii="Times New Roman" w:eastAsia="Times New Roman" w:hAnsi="Times New Roman" w:cs="Times New Roman"/>
          <w:sz w:val="28"/>
          <w:szCs w:val="28"/>
          <w:lang w:eastAsia="ru-RU"/>
        </w:rPr>
        <w:t xml:space="preserve">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w:t>
      </w:r>
    </w:p>
    <w:p w:rsidR="00EC3442" w:rsidRPr="00AA2AA3" w:rsidRDefault="00EC3442" w:rsidP="00EC3442">
      <w:pPr>
        <w:spacing w:after="0" w:line="240" w:lineRule="auto"/>
        <w:ind w:firstLine="567"/>
        <w:jc w:val="both"/>
        <w:rPr>
          <w:rFonts w:ascii="Times New Roman" w:eastAsia="Times New Roman" w:hAnsi="Times New Roman" w:cs="Times New Roman"/>
          <w:sz w:val="28"/>
          <w:szCs w:val="28"/>
          <w:lang w:eastAsia="ru-RU"/>
        </w:rPr>
      </w:pPr>
      <w:r w:rsidRPr="00EC3442">
        <w:rPr>
          <w:rFonts w:ascii="Times New Roman" w:eastAsia="Times New Roman" w:hAnsi="Times New Roman" w:cs="Times New Roman"/>
          <w:sz w:val="28"/>
          <w:szCs w:val="28"/>
          <w:lang w:eastAsia="ru-RU"/>
        </w:rPr>
        <w:t>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A2782B"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2.21. </w:t>
      </w:r>
      <w:r w:rsidR="001D724E" w:rsidRPr="00AA2AA3">
        <w:rPr>
          <w:rFonts w:ascii="Times New Roman" w:eastAsia="Times New Roman" w:hAnsi="Times New Roman" w:cs="Times New Roman"/>
          <w:color w:val="000000"/>
          <w:sz w:val="28"/>
          <w:szCs w:val="28"/>
          <w:lang w:eastAsia="ru-RU"/>
        </w:rPr>
        <w:t xml:space="preserve">Требования к зданию, размещению и оформлению помещений. </w:t>
      </w:r>
    </w:p>
    <w:p w:rsidR="00A2782B" w:rsidRPr="00AA2AA3" w:rsidRDefault="001D724E"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Здания администрации оборудовано входом, обеспечивающим</w:t>
      </w:r>
      <w:r w:rsidR="00A2782B" w:rsidRPr="00AA2AA3">
        <w:rPr>
          <w:rFonts w:ascii="Times New Roman" w:eastAsia="Times New Roman" w:hAnsi="Times New Roman" w:cs="Times New Roman"/>
          <w:color w:val="000000"/>
          <w:sz w:val="28"/>
          <w:szCs w:val="28"/>
          <w:lang w:eastAsia="ru-RU"/>
        </w:rPr>
        <w:t xml:space="preserve"> </w:t>
      </w:r>
      <w:r w:rsidRPr="00AA2AA3">
        <w:rPr>
          <w:rFonts w:ascii="Times New Roman" w:eastAsia="Times New Roman" w:hAnsi="Times New Roman" w:cs="Times New Roman"/>
          <w:color w:val="000000"/>
          <w:sz w:val="28"/>
          <w:szCs w:val="28"/>
          <w:lang w:eastAsia="ru-RU"/>
        </w:rPr>
        <w:t>свободный доступ в помещение, средствами пожаротушения, эвакуационным выходом.</w:t>
      </w:r>
    </w:p>
    <w:p w:rsidR="00A2782B" w:rsidRPr="00AA2AA3" w:rsidRDefault="001D724E"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Прием заявителей осуществляется в специально предназначенных для этих целей кабинетах, имеющих оптимальные условия для работы.</w:t>
      </w:r>
    </w:p>
    <w:p w:rsidR="00A2782B" w:rsidRPr="00AA2AA3" w:rsidRDefault="001D724E"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Помещения оборудованы удобной для приема посетителей и хранения документов мебелью, оснащены оргтехникой.</w:t>
      </w:r>
    </w:p>
    <w:p w:rsidR="001D724E" w:rsidRDefault="001D724E"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Места ожидания на предоставление муниципальной услуги оборудуются стульями, кресельными секциями в коридоре приемной администрации.</w:t>
      </w:r>
    </w:p>
    <w:p w:rsidR="00EC3442" w:rsidRPr="00EC3442" w:rsidRDefault="00EC3442" w:rsidP="00EC34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2.22. </w:t>
      </w:r>
      <w:r w:rsidRPr="00EC3442">
        <w:rPr>
          <w:rFonts w:ascii="Times New Roman" w:eastAsia="Times New Roman" w:hAnsi="Times New Roman" w:cs="Times New Roman"/>
          <w:color w:val="000000"/>
          <w:sz w:val="28"/>
          <w:szCs w:val="28"/>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 </w:t>
      </w:r>
    </w:p>
    <w:p w:rsidR="00EC3442" w:rsidRPr="00EC3442" w:rsidRDefault="00EC3442" w:rsidP="00EC3442">
      <w:pPr>
        <w:spacing w:after="0" w:line="240" w:lineRule="auto"/>
        <w:ind w:firstLine="567"/>
        <w:jc w:val="both"/>
        <w:rPr>
          <w:rFonts w:ascii="Times New Roman" w:eastAsia="Times New Roman" w:hAnsi="Times New Roman" w:cs="Times New Roman"/>
          <w:color w:val="000000"/>
          <w:sz w:val="28"/>
          <w:szCs w:val="28"/>
          <w:lang w:eastAsia="ru-RU"/>
        </w:rPr>
      </w:pPr>
      <w:r w:rsidRPr="00EC3442">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23</w:t>
      </w:r>
      <w:r w:rsidRPr="00EC3442">
        <w:rPr>
          <w:rFonts w:ascii="Times New Roman" w:eastAsia="Times New Roman" w:hAnsi="Times New Roman" w:cs="Times New Roman"/>
          <w:color w:val="000000"/>
          <w:sz w:val="28"/>
          <w:szCs w:val="28"/>
          <w:lang w:eastAsia="ru-RU"/>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3442" w:rsidRPr="00EC3442" w:rsidRDefault="00EC3442" w:rsidP="00EC3442">
      <w:pPr>
        <w:spacing w:after="0" w:line="240" w:lineRule="auto"/>
        <w:ind w:firstLine="567"/>
        <w:jc w:val="both"/>
        <w:rPr>
          <w:rFonts w:ascii="Times New Roman" w:eastAsia="Times New Roman" w:hAnsi="Times New Roman" w:cs="Times New Roman"/>
          <w:color w:val="000000"/>
          <w:sz w:val="28"/>
          <w:szCs w:val="28"/>
          <w:lang w:eastAsia="ru-RU"/>
        </w:rPr>
      </w:pPr>
      <w:r w:rsidRPr="00EC3442">
        <w:rPr>
          <w:rFonts w:ascii="Times New Roman" w:eastAsia="Times New Roman" w:hAnsi="Times New Roman" w:cs="Times New Roman"/>
          <w:color w:val="000000"/>
          <w:sz w:val="28"/>
          <w:szCs w:val="28"/>
          <w:lang w:eastAsia="ru-RU"/>
        </w:rPr>
        <w:t>Предоставление муниципальной услуги в МФЦ осуществляется при наличии соглашения о взаимодействии меж</w:t>
      </w:r>
      <w:r w:rsidR="007F49F0">
        <w:rPr>
          <w:rFonts w:ascii="Times New Roman" w:eastAsia="Times New Roman" w:hAnsi="Times New Roman" w:cs="Times New Roman"/>
          <w:color w:val="000000"/>
          <w:sz w:val="28"/>
          <w:szCs w:val="28"/>
          <w:lang w:eastAsia="ru-RU"/>
        </w:rPr>
        <w:t>ду администрацией Верхореченского</w:t>
      </w:r>
      <w:r w:rsidRPr="00EC3442">
        <w:rPr>
          <w:rFonts w:ascii="Times New Roman" w:eastAsia="Times New Roman" w:hAnsi="Times New Roman" w:cs="Times New Roman"/>
          <w:color w:val="000000"/>
          <w:sz w:val="28"/>
          <w:szCs w:val="28"/>
          <w:lang w:eastAsia="ru-RU"/>
        </w:rPr>
        <w:t xml:space="preserve"> сельского поселения и </w:t>
      </w:r>
      <w:r>
        <w:rPr>
          <w:rFonts w:ascii="Times New Roman" w:eastAsia="Times New Roman" w:hAnsi="Times New Roman" w:cs="Times New Roman"/>
          <w:color w:val="000000"/>
          <w:sz w:val="28"/>
          <w:szCs w:val="28"/>
          <w:lang w:eastAsia="ru-RU"/>
        </w:rPr>
        <w:t>МФЦ</w:t>
      </w:r>
      <w:r w:rsidRPr="00EC3442">
        <w:rPr>
          <w:rFonts w:ascii="Times New Roman" w:eastAsia="Times New Roman" w:hAnsi="Times New Roman" w:cs="Times New Roman"/>
          <w:color w:val="000000"/>
          <w:sz w:val="28"/>
          <w:szCs w:val="28"/>
          <w:lang w:eastAsia="ru-RU"/>
        </w:rPr>
        <w:t xml:space="preserve"> (далее – соглашение о взаимодействии).</w:t>
      </w:r>
    </w:p>
    <w:p w:rsidR="00EC3442" w:rsidRPr="00EC3442" w:rsidRDefault="00EC3442" w:rsidP="00EC3442">
      <w:pPr>
        <w:spacing w:after="0" w:line="240" w:lineRule="auto"/>
        <w:ind w:firstLine="567"/>
        <w:jc w:val="both"/>
        <w:rPr>
          <w:rFonts w:ascii="Times New Roman" w:eastAsia="Times New Roman" w:hAnsi="Times New Roman" w:cs="Times New Roman"/>
          <w:color w:val="000000"/>
          <w:sz w:val="28"/>
          <w:szCs w:val="28"/>
          <w:lang w:eastAsia="ru-RU"/>
        </w:rPr>
      </w:pPr>
      <w:r w:rsidRPr="00EC3442">
        <w:rPr>
          <w:rFonts w:ascii="Times New Roman" w:eastAsia="Times New Roman" w:hAnsi="Times New Roman" w:cs="Times New Roman"/>
          <w:color w:val="000000"/>
          <w:sz w:val="28"/>
          <w:szCs w:val="28"/>
          <w:lang w:eastAsia="ru-RU"/>
        </w:rPr>
        <w:lastRenderedPageBreak/>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w:t>
      </w:r>
      <w:r w:rsidR="007F49F0">
        <w:rPr>
          <w:rFonts w:ascii="Times New Roman" w:eastAsia="Times New Roman" w:hAnsi="Times New Roman" w:cs="Times New Roman"/>
          <w:color w:val="000000"/>
          <w:sz w:val="28"/>
          <w:szCs w:val="28"/>
          <w:lang w:eastAsia="ru-RU"/>
        </w:rPr>
        <w:t>ией Верхореченского</w:t>
      </w:r>
      <w:r>
        <w:rPr>
          <w:rFonts w:ascii="Times New Roman" w:eastAsia="Times New Roman" w:hAnsi="Times New Roman" w:cs="Times New Roman"/>
          <w:color w:val="000000"/>
          <w:sz w:val="28"/>
          <w:szCs w:val="28"/>
          <w:lang w:eastAsia="ru-RU"/>
        </w:rPr>
        <w:t xml:space="preserve"> сельского поселения</w:t>
      </w:r>
      <w:r w:rsidRPr="00EC3442">
        <w:rPr>
          <w:rFonts w:ascii="Times New Roman" w:eastAsia="Times New Roman" w:hAnsi="Times New Roman" w:cs="Times New Roman"/>
          <w:color w:val="000000"/>
          <w:sz w:val="28"/>
          <w:szCs w:val="28"/>
          <w:lang w:eastAsia="ru-RU"/>
        </w:rPr>
        <w:t>,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C3442" w:rsidRPr="00EC3442" w:rsidRDefault="00EC3442" w:rsidP="00EC3442">
      <w:pPr>
        <w:spacing w:after="0" w:line="240" w:lineRule="auto"/>
        <w:ind w:firstLine="567"/>
        <w:jc w:val="both"/>
        <w:rPr>
          <w:rFonts w:ascii="Times New Roman" w:eastAsia="Times New Roman" w:hAnsi="Times New Roman" w:cs="Times New Roman"/>
          <w:color w:val="000000"/>
          <w:sz w:val="28"/>
          <w:szCs w:val="28"/>
          <w:lang w:eastAsia="ru-RU"/>
        </w:rPr>
      </w:pPr>
      <w:r w:rsidRPr="00EC3442">
        <w:rPr>
          <w:rFonts w:ascii="Times New Roman" w:eastAsia="Times New Roman" w:hAnsi="Times New Roman" w:cs="Times New Roman"/>
          <w:color w:val="000000"/>
          <w:sz w:val="28"/>
          <w:szCs w:val="28"/>
          <w:lang w:eastAsia="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2782B" w:rsidRPr="001D724E" w:rsidRDefault="00A2782B" w:rsidP="00AA2AA3">
      <w:pPr>
        <w:pStyle w:val="a3"/>
        <w:spacing w:after="0" w:line="240" w:lineRule="auto"/>
        <w:ind w:left="0" w:firstLine="567"/>
        <w:jc w:val="both"/>
        <w:rPr>
          <w:rFonts w:ascii="Times New Roman" w:eastAsia="Times New Roman" w:hAnsi="Times New Roman" w:cs="Times New Roman"/>
          <w:color w:val="000000"/>
          <w:sz w:val="28"/>
          <w:szCs w:val="28"/>
          <w:lang w:eastAsia="ru-RU"/>
        </w:rPr>
      </w:pPr>
    </w:p>
    <w:p w:rsidR="00EC3442" w:rsidRPr="00EC3442" w:rsidRDefault="00EC3442" w:rsidP="00EC3442">
      <w:pPr>
        <w:jc w:val="center"/>
        <w:rPr>
          <w:rFonts w:ascii="Times New Roman" w:eastAsia="Times New Roman" w:hAnsi="Times New Roman" w:cs="Times New Roman"/>
          <w:b/>
          <w:bCs/>
          <w:color w:val="000000"/>
          <w:sz w:val="28"/>
          <w:szCs w:val="28"/>
          <w:lang w:eastAsia="ru-RU"/>
        </w:rPr>
      </w:pPr>
      <w:r w:rsidRPr="00EC3442">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724E" w:rsidRPr="00AA2AA3" w:rsidRDefault="00EC3442" w:rsidP="00EC344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3.1. </w:t>
      </w:r>
      <w:r w:rsidR="001D724E" w:rsidRPr="00AA2AA3">
        <w:rPr>
          <w:rFonts w:ascii="Times New Roman" w:eastAsia="Times New Roman" w:hAnsi="Times New Roman" w:cs="Times New Roman"/>
          <w:color w:val="000000"/>
          <w:sz w:val="28"/>
          <w:szCs w:val="28"/>
          <w:lang w:eastAsia="ru-RU"/>
        </w:rPr>
        <w:t>Последовательность действий при предоставлении муниципальной услуги:</w:t>
      </w:r>
    </w:p>
    <w:p w:rsidR="001D724E"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D724E" w:rsidRPr="00AA2AA3">
        <w:rPr>
          <w:rFonts w:ascii="Times New Roman" w:eastAsia="Times New Roman" w:hAnsi="Times New Roman" w:cs="Times New Roman"/>
          <w:color w:val="000000"/>
          <w:sz w:val="28"/>
          <w:szCs w:val="28"/>
          <w:lang w:eastAsia="ru-RU"/>
        </w:rPr>
        <w:t>прием и регистрация заявлений.</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D724E" w:rsidRPr="00AA2AA3">
        <w:rPr>
          <w:rFonts w:ascii="Times New Roman" w:eastAsia="Times New Roman" w:hAnsi="Times New Roman" w:cs="Times New Roman"/>
          <w:color w:val="000000"/>
          <w:sz w:val="28"/>
          <w:szCs w:val="28"/>
          <w:lang w:eastAsia="ru-RU"/>
        </w:rPr>
        <w:t>рассмотрение и принятие решения по заявлению на перемещение отходов строительства, сноса зданий и сооружений, в том числе грунтов.</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60A6" w:rsidRPr="00AA2AA3">
        <w:rPr>
          <w:rFonts w:ascii="Times New Roman" w:eastAsia="Times New Roman" w:hAnsi="Times New Roman" w:cs="Times New Roman"/>
          <w:color w:val="000000"/>
          <w:sz w:val="28"/>
          <w:szCs w:val="28"/>
          <w:lang w:eastAsia="ru-RU"/>
        </w:rPr>
        <w:t>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w:t>
      </w:r>
      <w:r w:rsidR="007760A6" w:rsidRPr="00AA2AA3">
        <w:rPr>
          <w:rFonts w:ascii="Times New Roman" w:eastAsia="Times New Roman" w:hAnsi="Times New Roman" w:cs="Times New Roman"/>
          <w:color w:val="000000"/>
          <w:sz w:val="28"/>
          <w:szCs w:val="28"/>
          <w:lang w:eastAsia="ru-RU"/>
        </w:rPr>
        <w:t>Прием документов:</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60A6" w:rsidRPr="00AA2AA3">
        <w:rPr>
          <w:rFonts w:ascii="Times New Roman" w:eastAsia="Times New Roman" w:hAnsi="Times New Roman" w:cs="Times New Roman"/>
          <w:color w:val="000000"/>
          <w:sz w:val="28"/>
          <w:szCs w:val="28"/>
          <w:lang w:eastAsia="ru-RU"/>
        </w:rPr>
        <w:t>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настоящ</w:t>
      </w:r>
      <w:r>
        <w:rPr>
          <w:rFonts w:ascii="Times New Roman" w:eastAsia="Times New Roman" w:hAnsi="Times New Roman" w:cs="Times New Roman"/>
          <w:color w:val="000000"/>
          <w:sz w:val="28"/>
          <w:szCs w:val="28"/>
          <w:lang w:eastAsia="ru-RU"/>
        </w:rPr>
        <w:t>им</w:t>
      </w:r>
      <w:r w:rsidR="007760A6" w:rsidRPr="00AA2AA3">
        <w:rPr>
          <w:rFonts w:ascii="Times New Roman" w:eastAsia="Times New Roman" w:hAnsi="Times New Roman" w:cs="Times New Roman"/>
          <w:color w:val="000000"/>
          <w:sz w:val="28"/>
          <w:szCs w:val="28"/>
          <w:lang w:eastAsia="ru-RU"/>
        </w:rPr>
        <w:t xml:space="preserve"> административн</w:t>
      </w:r>
      <w:r>
        <w:rPr>
          <w:rFonts w:ascii="Times New Roman" w:eastAsia="Times New Roman" w:hAnsi="Times New Roman" w:cs="Times New Roman"/>
          <w:color w:val="000000"/>
          <w:sz w:val="28"/>
          <w:szCs w:val="28"/>
          <w:lang w:eastAsia="ru-RU"/>
        </w:rPr>
        <w:t>ым</w:t>
      </w:r>
      <w:r w:rsidR="007760A6" w:rsidRPr="00AA2AA3">
        <w:rPr>
          <w:rFonts w:ascii="Times New Roman" w:eastAsia="Times New Roman" w:hAnsi="Times New Roman" w:cs="Times New Roman"/>
          <w:color w:val="000000"/>
          <w:sz w:val="28"/>
          <w:szCs w:val="28"/>
          <w:lang w:eastAsia="ru-RU"/>
        </w:rPr>
        <w:t xml:space="preserve"> регламент</w:t>
      </w:r>
      <w:r>
        <w:rPr>
          <w:rFonts w:ascii="Times New Roman" w:eastAsia="Times New Roman" w:hAnsi="Times New Roman" w:cs="Times New Roman"/>
          <w:color w:val="000000"/>
          <w:sz w:val="28"/>
          <w:szCs w:val="28"/>
          <w:lang w:eastAsia="ru-RU"/>
        </w:rPr>
        <w:t>ом</w:t>
      </w:r>
      <w:r w:rsidR="007760A6" w:rsidRPr="00AA2AA3">
        <w:rPr>
          <w:rFonts w:ascii="Times New Roman" w:eastAsia="Times New Roman" w:hAnsi="Times New Roman" w:cs="Times New Roman"/>
          <w:color w:val="000000"/>
          <w:sz w:val="28"/>
          <w:szCs w:val="28"/>
          <w:lang w:eastAsia="ru-RU"/>
        </w:rPr>
        <w:t>;</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60A6" w:rsidRPr="00AA2AA3">
        <w:rPr>
          <w:rFonts w:ascii="Times New Roman" w:eastAsia="Times New Roman" w:hAnsi="Times New Roman" w:cs="Times New Roman"/>
          <w:color w:val="000000"/>
          <w:sz w:val="28"/>
          <w:szCs w:val="28"/>
          <w:lang w:eastAsia="ru-RU"/>
        </w:rPr>
        <w:t>специалист, уполномоченный на прием заявлений, проверяет соответствие представленных документов установленным требованиям;</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60A6" w:rsidRPr="00AA2AA3">
        <w:rPr>
          <w:rFonts w:ascii="Times New Roman" w:eastAsia="Times New Roman" w:hAnsi="Times New Roman" w:cs="Times New Roman"/>
          <w:color w:val="000000"/>
          <w:sz w:val="28"/>
          <w:szCs w:val="28"/>
          <w:lang w:eastAsia="ru-RU"/>
        </w:rPr>
        <w:t>при установлении фактов отсутствия необходимых документов, несоответствия представленных документов требованиям, указанным в настоящ</w:t>
      </w:r>
      <w:r>
        <w:rPr>
          <w:rFonts w:ascii="Times New Roman" w:eastAsia="Times New Roman" w:hAnsi="Times New Roman" w:cs="Times New Roman"/>
          <w:color w:val="000000"/>
          <w:sz w:val="28"/>
          <w:szCs w:val="28"/>
          <w:lang w:eastAsia="ru-RU"/>
        </w:rPr>
        <w:t>ем</w:t>
      </w:r>
      <w:r w:rsidR="007760A6" w:rsidRPr="00AA2AA3">
        <w:rPr>
          <w:rFonts w:ascii="Times New Roman" w:eastAsia="Times New Roman" w:hAnsi="Times New Roman" w:cs="Times New Roman"/>
          <w:color w:val="000000"/>
          <w:sz w:val="28"/>
          <w:szCs w:val="28"/>
          <w:lang w:eastAsia="ru-RU"/>
        </w:rPr>
        <w:t xml:space="preserve"> административно</w:t>
      </w:r>
      <w:r>
        <w:rPr>
          <w:rFonts w:ascii="Times New Roman" w:eastAsia="Times New Roman" w:hAnsi="Times New Roman" w:cs="Times New Roman"/>
          <w:color w:val="000000"/>
          <w:sz w:val="28"/>
          <w:szCs w:val="28"/>
          <w:lang w:eastAsia="ru-RU"/>
        </w:rPr>
        <w:t>м</w:t>
      </w:r>
      <w:r w:rsidR="007760A6" w:rsidRPr="00AA2AA3">
        <w:rPr>
          <w:rFonts w:ascii="Times New Roman" w:eastAsia="Times New Roman" w:hAnsi="Times New Roman" w:cs="Times New Roman"/>
          <w:color w:val="000000"/>
          <w:sz w:val="28"/>
          <w:szCs w:val="28"/>
          <w:lang w:eastAsia="ru-RU"/>
        </w:rPr>
        <w:t xml:space="preserve"> регламент</w:t>
      </w:r>
      <w:r>
        <w:rPr>
          <w:rFonts w:ascii="Times New Roman" w:eastAsia="Times New Roman" w:hAnsi="Times New Roman" w:cs="Times New Roman"/>
          <w:color w:val="000000"/>
          <w:sz w:val="28"/>
          <w:szCs w:val="28"/>
          <w:lang w:eastAsia="ru-RU"/>
        </w:rPr>
        <w:t>е</w:t>
      </w:r>
      <w:r w:rsidR="007760A6" w:rsidRPr="00AA2AA3">
        <w:rPr>
          <w:rFonts w:ascii="Times New Roman" w:eastAsia="Times New Roman" w:hAnsi="Times New Roman" w:cs="Times New Roman"/>
          <w:color w:val="000000"/>
          <w:sz w:val="28"/>
          <w:szCs w:val="28"/>
          <w:lang w:eastAsia="ru-RU"/>
        </w:rPr>
        <w:t>,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60A6" w:rsidRPr="00AA2AA3">
        <w:rPr>
          <w:rFonts w:ascii="Times New Roman" w:eastAsia="Times New Roman" w:hAnsi="Times New Roman" w:cs="Times New Roman"/>
          <w:color w:val="000000"/>
          <w:sz w:val="28"/>
          <w:szCs w:val="28"/>
          <w:lang w:eastAsia="ru-RU"/>
        </w:rPr>
        <w:t>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760A6" w:rsidRPr="00AA2AA3">
        <w:rPr>
          <w:rFonts w:ascii="Times New Roman" w:eastAsia="Times New Roman" w:hAnsi="Times New Roman" w:cs="Times New Roman"/>
          <w:color w:val="000000"/>
          <w:sz w:val="28"/>
          <w:szCs w:val="28"/>
          <w:lang w:eastAsia="ru-RU"/>
        </w:rPr>
        <w:t>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60A6" w:rsidRPr="00AA2AA3">
        <w:rPr>
          <w:rFonts w:ascii="Times New Roman" w:eastAsia="Times New Roman" w:hAnsi="Times New Roman" w:cs="Times New Roman"/>
          <w:color w:val="000000"/>
          <w:sz w:val="28"/>
          <w:szCs w:val="28"/>
          <w:lang w:eastAsia="ru-RU"/>
        </w:rPr>
        <w:t>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сельского поселения, уполномоченному на рассмотрение заявления.</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О</w:t>
      </w:r>
      <w:r w:rsidR="007760A6" w:rsidRPr="00AA2AA3">
        <w:rPr>
          <w:rFonts w:ascii="Times New Roman" w:eastAsia="Times New Roman" w:hAnsi="Times New Roman" w:cs="Times New Roman"/>
          <w:color w:val="000000"/>
          <w:sz w:val="28"/>
          <w:szCs w:val="28"/>
          <w:lang w:eastAsia="ru-RU"/>
        </w:rPr>
        <w:t>бщий максимальный срок приема документов не может превышать 15 минут.</w:t>
      </w:r>
    </w:p>
    <w:p w:rsidR="007760A6"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3.4. </w:t>
      </w:r>
      <w:r w:rsidR="007760A6" w:rsidRPr="00AA2AA3">
        <w:rPr>
          <w:rFonts w:ascii="Times New Roman" w:eastAsia="Times New Roman" w:hAnsi="Times New Roman" w:cs="Times New Roman"/>
          <w:color w:val="000000"/>
          <w:sz w:val="28"/>
          <w:szCs w:val="28"/>
          <w:lang w:eastAsia="ru-RU"/>
        </w:rPr>
        <w:t>Рассмотрение заявлений:</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60A6" w:rsidRPr="00AA2AA3">
        <w:rPr>
          <w:rFonts w:ascii="Times New Roman" w:eastAsia="Times New Roman" w:hAnsi="Times New Roman" w:cs="Times New Roman"/>
          <w:color w:val="000000"/>
          <w:sz w:val="28"/>
          <w:szCs w:val="28"/>
          <w:lang w:eastAsia="ru-RU"/>
        </w:rPr>
        <w:t>принятые к рассмотрению заявления рассматриваются в рабочем порядке. Максимальный срок</w:t>
      </w:r>
      <w:r w:rsidR="003E5206">
        <w:rPr>
          <w:rFonts w:ascii="Times New Roman" w:eastAsia="Times New Roman" w:hAnsi="Times New Roman" w:cs="Times New Roman"/>
          <w:color w:val="000000"/>
          <w:sz w:val="28"/>
          <w:szCs w:val="28"/>
          <w:lang w:eastAsia="ru-RU"/>
        </w:rPr>
        <w:t xml:space="preserve"> выполнения действия - 3 дня</w:t>
      </w:r>
      <w:r w:rsidR="007760A6" w:rsidRPr="00AA2AA3">
        <w:rPr>
          <w:rFonts w:ascii="Times New Roman" w:eastAsia="Times New Roman" w:hAnsi="Times New Roman" w:cs="Times New Roman"/>
          <w:color w:val="000000"/>
          <w:sz w:val="28"/>
          <w:szCs w:val="28"/>
          <w:lang w:eastAsia="ru-RU"/>
        </w:rPr>
        <w:t>;</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60A6" w:rsidRPr="00AA2AA3">
        <w:rPr>
          <w:rFonts w:ascii="Times New Roman" w:eastAsia="Times New Roman" w:hAnsi="Times New Roman" w:cs="Times New Roman"/>
          <w:color w:val="000000"/>
          <w:sz w:val="28"/>
          <w:szCs w:val="28"/>
          <w:lang w:eastAsia="ru-RU"/>
        </w:rPr>
        <w:t>производится выезд на место предполагаемых работ для уточнения схемы места проведения работ. Максималь</w:t>
      </w:r>
      <w:r w:rsidR="003E5206">
        <w:rPr>
          <w:rFonts w:ascii="Times New Roman" w:eastAsia="Times New Roman" w:hAnsi="Times New Roman" w:cs="Times New Roman"/>
          <w:color w:val="000000"/>
          <w:sz w:val="28"/>
          <w:szCs w:val="28"/>
          <w:lang w:eastAsia="ru-RU"/>
        </w:rPr>
        <w:t>ный срок выполнения действия - 3</w:t>
      </w:r>
      <w:r w:rsidR="007760A6" w:rsidRPr="00AA2AA3">
        <w:rPr>
          <w:rFonts w:ascii="Times New Roman" w:eastAsia="Times New Roman" w:hAnsi="Times New Roman" w:cs="Times New Roman"/>
          <w:color w:val="000000"/>
          <w:sz w:val="28"/>
          <w:szCs w:val="28"/>
          <w:lang w:eastAsia="ru-RU"/>
        </w:rPr>
        <w:t xml:space="preserve"> дня;</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60A6" w:rsidRPr="00AA2AA3">
        <w:rPr>
          <w:rFonts w:ascii="Times New Roman" w:eastAsia="Times New Roman" w:hAnsi="Times New Roman" w:cs="Times New Roman"/>
          <w:color w:val="000000"/>
          <w:sz w:val="28"/>
          <w:szCs w:val="28"/>
          <w:lang w:eastAsia="ru-RU"/>
        </w:rPr>
        <w:t>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60A6" w:rsidRPr="00AA2AA3">
        <w:rPr>
          <w:rFonts w:ascii="Times New Roman" w:eastAsia="Times New Roman" w:hAnsi="Times New Roman" w:cs="Times New Roman"/>
          <w:color w:val="000000"/>
          <w:sz w:val="28"/>
          <w:szCs w:val="28"/>
          <w:lang w:eastAsia="ru-RU"/>
        </w:rPr>
        <w:t>принимает решение о разрешении (запрещении) на перемещение отходов строительства, сноса зданий и сооружений, в том числе грунтов. Максималь</w:t>
      </w:r>
      <w:r w:rsidR="003E5206">
        <w:rPr>
          <w:rFonts w:ascii="Times New Roman" w:eastAsia="Times New Roman" w:hAnsi="Times New Roman" w:cs="Times New Roman"/>
          <w:color w:val="000000"/>
          <w:sz w:val="28"/>
          <w:szCs w:val="28"/>
          <w:lang w:eastAsia="ru-RU"/>
        </w:rPr>
        <w:t>ный срок выполнения действия - 3 дня</w:t>
      </w:r>
      <w:r w:rsidR="007760A6" w:rsidRPr="00AA2AA3">
        <w:rPr>
          <w:rFonts w:ascii="Times New Roman" w:eastAsia="Times New Roman" w:hAnsi="Times New Roman" w:cs="Times New Roman"/>
          <w:color w:val="000000"/>
          <w:sz w:val="28"/>
          <w:szCs w:val="28"/>
          <w:lang w:eastAsia="ru-RU"/>
        </w:rPr>
        <w:t>;</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r w:rsidR="007760A6" w:rsidRPr="00AA2AA3">
        <w:rPr>
          <w:rFonts w:ascii="Times New Roman" w:eastAsia="Times New Roman" w:hAnsi="Times New Roman" w:cs="Times New Roman"/>
          <w:color w:val="000000"/>
          <w:sz w:val="28"/>
          <w:szCs w:val="28"/>
          <w:lang w:eastAsia="ru-RU"/>
        </w:rPr>
        <w:t>Оформление и выдача разрешения на перемещение отходов строительства, сноса зданий и сооружений, в том числе грунтов.</w:t>
      </w:r>
    </w:p>
    <w:p w:rsidR="007760A6"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3.6. </w:t>
      </w:r>
      <w:r w:rsidR="007760A6" w:rsidRPr="00AA2AA3">
        <w:rPr>
          <w:rFonts w:ascii="Times New Roman" w:eastAsia="Times New Roman" w:hAnsi="Times New Roman" w:cs="Times New Roman"/>
          <w:color w:val="000000"/>
          <w:sz w:val="28"/>
          <w:szCs w:val="28"/>
          <w:lang w:eastAsia="ru-RU"/>
        </w:rPr>
        <w:t>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 Администрации сельского поселения.</w:t>
      </w:r>
    </w:p>
    <w:p w:rsidR="007760A6"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3.7. </w:t>
      </w:r>
      <w:r w:rsidR="007760A6" w:rsidRPr="00AA2AA3">
        <w:rPr>
          <w:rFonts w:ascii="Times New Roman" w:eastAsia="Times New Roman" w:hAnsi="Times New Roman" w:cs="Times New Roman"/>
          <w:color w:val="000000"/>
          <w:sz w:val="28"/>
          <w:szCs w:val="28"/>
          <w:lang w:eastAsia="ru-RU"/>
        </w:rPr>
        <w:t>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Администрации</w:t>
      </w:r>
      <w:r w:rsidR="00224EA7">
        <w:rPr>
          <w:rFonts w:ascii="Times New Roman" w:eastAsia="Times New Roman" w:hAnsi="Times New Roman" w:cs="Times New Roman"/>
          <w:color w:val="000000"/>
          <w:sz w:val="28"/>
          <w:szCs w:val="28"/>
          <w:lang w:eastAsia="ru-RU"/>
        </w:rPr>
        <w:t xml:space="preserve"> Верхореченского</w:t>
      </w:r>
      <w:r w:rsidR="007760A6" w:rsidRPr="00AA2AA3">
        <w:rPr>
          <w:rFonts w:ascii="Times New Roman" w:eastAsia="Times New Roman" w:hAnsi="Times New Roman" w:cs="Times New Roman"/>
          <w:color w:val="000000"/>
          <w:sz w:val="28"/>
          <w:szCs w:val="28"/>
          <w:lang w:eastAsia="ru-RU"/>
        </w:rPr>
        <w:t xml:space="preserve"> </w:t>
      </w:r>
      <w:r w:rsidR="00551EFF" w:rsidRPr="00AA2AA3">
        <w:rPr>
          <w:rFonts w:ascii="Times New Roman" w:eastAsia="Times New Roman" w:hAnsi="Times New Roman" w:cs="Times New Roman"/>
          <w:color w:val="000000"/>
          <w:sz w:val="28"/>
          <w:szCs w:val="28"/>
          <w:lang w:eastAsia="ru-RU"/>
        </w:rPr>
        <w:t>сельского поселения</w:t>
      </w:r>
      <w:r w:rsidR="007760A6" w:rsidRPr="00AA2AA3">
        <w:rPr>
          <w:rFonts w:ascii="Times New Roman" w:eastAsia="Times New Roman" w:hAnsi="Times New Roman" w:cs="Times New Roman"/>
          <w:color w:val="000000"/>
          <w:sz w:val="28"/>
          <w:szCs w:val="28"/>
          <w:lang w:eastAsia="ru-RU"/>
        </w:rPr>
        <w:t xml:space="preserve">. Максимальный срок выполнения действия </w:t>
      </w:r>
      <w:r w:rsidR="00551EFF" w:rsidRPr="00AA2AA3">
        <w:rPr>
          <w:rFonts w:ascii="Times New Roman" w:eastAsia="Times New Roman" w:hAnsi="Times New Roman" w:cs="Times New Roman"/>
          <w:color w:val="000000"/>
          <w:sz w:val="28"/>
          <w:szCs w:val="28"/>
          <w:lang w:eastAsia="ru-RU"/>
        </w:rPr>
        <w:t>–</w:t>
      </w:r>
      <w:r w:rsidR="007760A6" w:rsidRPr="00AA2AA3">
        <w:rPr>
          <w:rFonts w:ascii="Times New Roman" w:eastAsia="Times New Roman" w:hAnsi="Times New Roman" w:cs="Times New Roman"/>
          <w:color w:val="000000"/>
          <w:sz w:val="28"/>
          <w:szCs w:val="28"/>
          <w:lang w:eastAsia="ru-RU"/>
        </w:rPr>
        <w:t xml:space="preserve"> 2 дня.</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 </w:t>
      </w:r>
      <w:r w:rsidR="007760A6" w:rsidRPr="00AA2AA3">
        <w:rPr>
          <w:rFonts w:ascii="Times New Roman" w:eastAsia="Times New Roman" w:hAnsi="Times New Roman" w:cs="Times New Roman"/>
          <w:color w:val="000000"/>
          <w:sz w:val="28"/>
          <w:szCs w:val="28"/>
          <w:lang w:eastAsia="ru-RU"/>
        </w:rPr>
        <w:t>Оформление отказа в выдаче разрешения на перемещение отходов строительства, сноса зданий и сооружений, в том числе грунтов.</w:t>
      </w:r>
    </w:p>
    <w:p w:rsidR="00551EFF"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7760A6" w:rsidRPr="00AA2AA3">
        <w:rPr>
          <w:rFonts w:ascii="Times New Roman" w:eastAsia="Times New Roman" w:hAnsi="Times New Roman" w:cs="Times New Roman"/>
          <w:color w:val="000000"/>
          <w:sz w:val="28"/>
          <w:szCs w:val="28"/>
          <w:lang w:eastAsia="ru-RU"/>
        </w:rPr>
        <w:t>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настоящ</w:t>
      </w:r>
      <w:r>
        <w:rPr>
          <w:rFonts w:ascii="Times New Roman" w:eastAsia="Times New Roman" w:hAnsi="Times New Roman" w:cs="Times New Roman"/>
          <w:color w:val="000000"/>
          <w:sz w:val="28"/>
          <w:szCs w:val="28"/>
          <w:lang w:eastAsia="ru-RU"/>
        </w:rPr>
        <w:t>им</w:t>
      </w:r>
      <w:r w:rsidR="007760A6" w:rsidRPr="00AA2AA3">
        <w:rPr>
          <w:rFonts w:ascii="Times New Roman" w:eastAsia="Times New Roman" w:hAnsi="Times New Roman" w:cs="Times New Roman"/>
          <w:color w:val="000000"/>
          <w:sz w:val="28"/>
          <w:szCs w:val="28"/>
          <w:lang w:eastAsia="ru-RU"/>
        </w:rPr>
        <w:t xml:space="preserve"> Регламент</w:t>
      </w:r>
      <w:r>
        <w:rPr>
          <w:rFonts w:ascii="Times New Roman" w:eastAsia="Times New Roman" w:hAnsi="Times New Roman" w:cs="Times New Roman"/>
          <w:color w:val="000000"/>
          <w:sz w:val="28"/>
          <w:szCs w:val="28"/>
          <w:lang w:eastAsia="ru-RU"/>
        </w:rPr>
        <w:t>ом</w:t>
      </w:r>
      <w:r w:rsidR="007760A6" w:rsidRPr="00AA2AA3">
        <w:rPr>
          <w:rFonts w:ascii="Times New Roman" w:eastAsia="Times New Roman" w:hAnsi="Times New Roman" w:cs="Times New Roman"/>
          <w:color w:val="000000"/>
          <w:sz w:val="28"/>
          <w:szCs w:val="28"/>
          <w:lang w:eastAsia="ru-RU"/>
        </w:rPr>
        <w:t xml:space="preserve">,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 Максимальный срок выполнения действия </w:t>
      </w:r>
      <w:r w:rsidR="00551EFF" w:rsidRPr="00AA2AA3">
        <w:rPr>
          <w:rFonts w:ascii="Times New Roman" w:eastAsia="Times New Roman" w:hAnsi="Times New Roman" w:cs="Times New Roman"/>
          <w:color w:val="000000"/>
          <w:sz w:val="28"/>
          <w:szCs w:val="28"/>
          <w:lang w:eastAsia="ru-RU"/>
        </w:rPr>
        <w:t>–</w:t>
      </w:r>
      <w:r w:rsidR="007760A6" w:rsidRPr="00AA2AA3">
        <w:rPr>
          <w:rFonts w:ascii="Times New Roman" w:eastAsia="Times New Roman" w:hAnsi="Times New Roman" w:cs="Times New Roman"/>
          <w:color w:val="000000"/>
          <w:sz w:val="28"/>
          <w:szCs w:val="28"/>
          <w:lang w:eastAsia="ru-RU"/>
        </w:rPr>
        <w:t xml:space="preserve"> 3 дня.</w:t>
      </w:r>
    </w:p>
    <w:p w:rsidR="00551EFF"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3.10. </w:t>
      </w:r>
      <w:r w:rsidR="007760A6" w:rsidRPr="00AA2AA3">
        <w:rPr>
          <w:rFonts w:ascii="Times New Roman" w:eastAsia="Times New Roman" w:hAnsi="Times New Roman" w:cs="Times New Roman"/>
          <w:color w:val="000000"/>
          <w:sz w:val="28"/>
          <w:szCs w:val="28"/>
          <w:lang w:eastAsia="ru-RU"/>
        </w:rPr>
        <w:t xml:space="preserve">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для визирования начальнику общего отдела, после чего </w:t>
      </w:r>
      <w:r w:rsidR="00551EFF" w:rsidRPr="00AA2AA3">
        <w:rPr>
          <w:rFonts w:ascii="Times New Roman" w:eastAsia="Times New Roman" w:hAnsi="Times New Roman" w:cs="Times New Roman"/>
          <w:color w:val="000000"/>
          <w:sz w:val="28"/>
          <w:szCs w:val="28"/>
          <w:lang w:eastAsia="ru-RU"/>
        </w:rPr>
        <w:t>–</w:t>
      </w:r>
      <w:r w:rsidR="007760A6" w:rsidRPr="00AA2AA3">
        <w:rPr>
          <w:rFonts w:ascii="Times New Roman" w:eastAsia="Times New Roman" w:hAnsi="Times New Roman" w:cs="Times New Roman"/>
          <w:color w:val="000000"/>
          <w:sz w:val="28"/>
          <w:szCs w:val="28"/>
          <w:lang w:eastAsia="ru-RU"/>
        </w:rPr>
        <w:t xml:space="preserve"> на подпись к Главе</w:t>
      </w:r>
      <w:r w:rsidR="00551EFF" w:rsidRPr="00AA2AA3">
        <w:rPr>
          <w:rFonts w:ascii="Times New Roman" w:eastAsia="Times New Roman" w:hAnsi="Times New Roman" w:cs="Times New Roman"/>
          <w:sz w:val="28"/>
          <w:szCs w:val="28"/>
          <w:lang w:eastAsia="ru-RU"/>
        </w:rPr>
        <w:t xml:space="preserve"> </w:t>
      </w:r>
      <w:r w:rsidR="00551EFF" w:rsidRPr="00AA2AA3">
        <w:rPr>
          <w:rFonts w:ascii="Times New Roman" w:eastAsia="Times New Roman" w:hAnsi="Times New Roman" w:cs="Times New Roman"/>
          <w:color w:val="000000"/>
          <w:sz w:val="28"/>
          <w:szCs w:val="28"/>
          <w:lang w:eastAsia="ru-RU"/>
        </w:rPr>
        <w:t>Администрации сельского поселения, с последующей регистрацией в Журнале регистрации исходящей документации.</w:t>
      </w:r>
    </w:p>
    <w:p w:rsidR="00551EFF"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3.11. </w:t>
      </w:r>
      <w:r w:rsidR="00551EFF" w:rsidRPr="00AA2AA3">
        <w:rPr>
          <w:rFonts w:ascii="Times New Roman" w:eastAsia="Times New Roman" w:hAnsi="Times New Roman" w:cs="Times New Roman"/>
          <w:color w:val="000000"/>
          <w:sz w:val="28"/>
          <w:szCs w:val="28"/>
          <w:lang w:eastAsia="ru-RU"/>
        </w:rPr>
        <w:t>Один экземпляр письма с отказом в выдаче разрешения на перемещение 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утвержденной номенклатурой дел. Максимальный срок выполнения действия – 2 дня.</w:t>
      </w:r>
    </w:p>
    <w:p w:rsidR="00551EFF" w:rsidRPr="00551EFF" w:rsidRDefault="00551EFF" w:rsidP="00AA2AA3">
      <w:pPr>
        <w:spacing w:after="0" w:line="240" w:lineRule="auto"/>
        <w:ind w:firstLine="567"/>
        <w:jc w:val="both"/>
        <w:rPr>
          <w:rFonts w:ascii="Times New Roman" w:eastAsia="Times New Roman" w:hAnsi="Times New Roman" w:cs="Times New Roman"/>
          <w:sz w:val="28"/>
          <w:szCs w:val="28"/>
          <w:lang w:eastAsia="ru-RU"/>
        </w:rPr>
      </w:pPr>
    </w:p>
    <w:p w:rsidR="00551EFF" w:rsidRPr="00AA2AA3" w:rsidRDefault="00EC3442" w:rsidP="00AA2AA3">
      <w:pPr>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00551EFF" w:rsidRPr="00AA2AA3">
        <w:rPr>
          <w:rFonts w:ascii="Times New Roman" w:eastAsia="Times New Roman" w:hAnsi="Times New Roman" w:cs="Times New Roman"/>
          <w:b/>
          <w:bCs/>
          <w:color w:val="000000"/>
          <w:sz w:val="28"/>
          <w:szCs w:val="28"/>
          <w:lang w:eastAsia="ru-RU"/>
        </w:rPr>
        <w:t>Порядок и формы контроля за исполнением муниципальной услуги</w:t>
      </w:r>
    </w:p>
    <w:p w:rsidR="00551EFF"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 </w:t>
      </w:r>
      <w:r w:rsidR="00551EFF" w:rsidRPr="00AA2AA3">
        <w:rPr>
          <w:rFonts w:ascii="Times New Roman" w:eastAsia="Times New Roman" w:hAnsi="Times New Roman" w:cs="Times New Roman"/>
          <w:color w:val="000000"/>
          <w:sz w:val="28"/>
          <w:szCs w:val="28"/>
          <w:lang w:eastAsia="ru-RU"/>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сельского поселения.</w:t>
      </w:r>
    </w:p>
    <w:p w:rsidR="00675D1B"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4.2. </w:t>
      </w:r>
      <w:r w:rsidR="00551EFF" w:rsidRPr="00AA2AA3">
        <w:rPr>
          <w:rFonts w:ascii="Times New Roman" w:eastAsia="Times New Roman" w:hAnsi="Times New Roman" w:cs="Times New Roman"/>
          <w:color w:val="000000"/>
          <w:sz w:val="28"/>
          <w:szCs w:val="28"/>
          <w:lang w:eastAsia="ru-RU"/>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675D1B"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4.3. </w:t>
      </w:r>
      <w:r w:rsidR="00551EFF" w:rsidRPr="00AA2AA3">
        <w:rPr>
          <w:rFonts w:ascii="Times New Roman" w:eastAsia="Times New Roman" w:hAnsi="Times New Roman" w:cs="Times New Roman"/>
          <w:color w:val="000000"/>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675D1B"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4.4. </w:t>
      </w:r>
      <w:r w:rsidR="00551EFF" w:rsidRPr="00AA2AA3">
        <w:rPr>
          <w:rFonts w:ascii="Times New Roman" w:eastAsia="Times New Roman" w:hAnsi="Times New Roman" w:cs="Times New Roman"/>
          <w:color w:val="000000"/>
          <w:sz w:val="28"/>
          <w:szCs w:val="28"/>
          <w:lang w:eastAsia="ru-RU"/>
        </w:rPr>
        <w:t>Глава Администрации</w:t>
      </w:r>
      <w:r w:rsidR="00224EA7">
        <w:rPr>
          <w:rFonts w:ascii="Times New Roman" w:eastAsia="Times New Roman" w:hAnsi="Times New Roman" w:cs="Times New Roman"/>
          <w:color w:val="000000"/>
          <w:sz w:val="28"/>
          <w:szCs w:val="28"/>
          <w:lang w:eastAsia="ru-RU"/>
        </w:rPr>
        <w:t xml:space="preserve"> Верхореченского</w:t>
      </w:r>
      <w:r w:rsidR="00551EFF" w:rsidRPr="00AA2AA3">
        <w:rPr>
          <w:rFonts w:ascii="Times New Roman" w:eastAsia="Times New Roman" w:hAnsi="Times New Roman" w:cs="Times New Roman"/>
          <w:color w:val="000000"/>
          <w:sz w:val="28"/>
          <w:szCs w:val="28"/>
          <w:lang w:eastAsia="ru-RU"/>
        </w:rPr>
        <w:t xml:space="preserve"> </w:t>
      </w:r>
      <w:r w:rsidR="00675D1B" w:rsidRPr="00AA2AA3">
        <w:rPr>
          <w:rFonts w:ascii="Times New Roman" w:eastAsia="Times New Roman" w:hAnsi="Times New Roman" w:cs="Times New Roman"/>
          <w:color w:val="000000"/>
          <w:sz w:val="28"/>
          <w:szCs w:val="28"/>
          <w:lang w:eastAsia="ru-RU"/>
        </w:rPr>
        <w:t>сельского поселения</w:t>
      </w:r>
      <w:r w:rsidR="00551EFF" w:rsidRPr="00AA2AA3">
        <w:rPr>
          <w:rFonts w:ascii="Times New Roman" w:eastAsia="Times New Roman" w:hAnsi="Times New Roman" w:cs="Times New Roman"/>
          <w:color w:val="000000"/>
          <w:sz w:val="28"/>
          <w:szCs w:val="28"/>
          <w:lang w:eastAsia="ru-RU"/>
        </w:rPr>
        <w:t xml:space="preserve"> проводит проверки полноты и качества предоставления муниципальной услуги специалистами.</w:t>
      </w:r>
    </w:p>
    <w:p w:rsidR="00675D1B"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r w:rsidR="00551EFF" w:rsidRPr="00AA2AA3">
        <w:rPr>
          <w:rFonts w:ascii="Times New Roman" w:eastAsia="Times New Roman" w:hAnsi="Times New Roman" w:cs="Times New Roman"/>
          <w:color w:val="000000"/>
          <w:sz w:val="28"/>
          <w:szCs w:val="28"/>
          <w:lang w:eastAsia="ru-RU"/>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675D1B"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4.6. </w:t>
      </w:r>
      <w:r w:rsidR="00551EFF" w:rsidRPr="00AA2AA3">
        <w:rPr>
          <w:rFonts w:ascii="Times New Roman" w:eastAsia="Times New Roman" w:hAnsi="Times New Roman" w:cs="Times New Roman"/>
          <w:color w:val="000000"/>
          <w:sz w:val="28"/>
          <w:szCs w:val="28"/>
          <w:lang w:eastAsia="ru-RU"/>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551EFF"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4.7. </w:t>
      </w:r>
      <w:r w:rsidR="00551EFF" w:rsidRPr="00AA2AA3">
        <w:rPr>
          <w:rFonts w:ascii="Times New Roman" w:eastAsia="Times New Roman" w:hAnsi="Times New Roman" w:cs="Times New Roman"/>
          <w:color w:val="000000"/>
          <w:sz w:val="28"/>
          <w:szCs w:val="28"/>
          <w:lang w:eastAsia="ru-RU"/>
        </w:rPr>
        <w:t>Специалист, ответственный за выдачу разрешений, несет персональную ответственность за соблюдение сроков и порядка их выдачи.</w:t>
      </w:r>
    </w:p>
    <w:p w:rsidR="00675D1B" w:rsidRPr="00675D1B" w:rsidRDefault="00675D1B" w:rsidP="00AA2AA3">
      <w:pPr>
        <w:spacing w:after="0" w:line="240" w:lineRule="auto"/>
        <w:ind w:firstLine="567"/>
        <w:jc w:val="both"/>
        <w:rPr>
          <w:rFonts w:ascii="Times New Roman" w:eastAsia="Times New Roman" w:hAnsi="Times New Roman" w:cs="Times New Roman"/>
          <w:color w:val="000000"/>
          <w:sz w:val="28"/>
          <w:szCs w:val="28"/>
          <w:lang w:eastAsia="ru-RU"/>
        </w:rPr>
      </w:pPr>
    </w:p>
    <w:p w:rsidR="00EC3442" w:rsidRDefault="00EC3442" w:rsidP="00EC3442">
      <w:pPr>
        <w:spacing w:after="0" w:line="240" w:lineRule="auto"/>
        <w:ind w:firstLine="567"/>
        <w:jc w:val="center"/>
        <w:rPr>
          <w:rFonts w:ascii="Times New Roman" w:eastAsia="Times New Roman" w:hAnsi="Times New Roman" w:cs="Times New Roman"/>
          <w:b/>
          <w:bCs/>
          <w:color w:val="000000"/>
          <w:sz w:val="28"/>
          <w:szCs w:val="28"/>
          <w:lang w:eastAsia="ru-RU"/>
        </w:rPr>
      </w:pPr>
      <w:r w:rsidRPr="00EC3442">
        <w:rPr>
          <w:rFonts w:ascii="Times New Roman" w:eastAsia="Times New Roman" w:hAnsi="Times New Roman" w:cs="Times New Roman"/>
          <w:b/>
          <w:bCs/>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C3442" w:rsidRDefault="00EC3442" w:rsidP="00AA2AA3">
      <w:pPr>
        <w:spacing w:after="0" w:line="240" w:lineRule="auto"/>
        <w:ind w:firstLine="567"/>
        <w:jc w:val="both"/>
        <w:rPr>
          <w:rFonts w:ascii="Times New Roman" w:eastAsia="Times New Roman" w:hAnsi="Times New Roman" w:cs="Times New Roman"/>
          <w:b/>
          <w:bCs/>
          <w:color w:val="000000"/>
          <w:sz w:val="28"/>
          <w:szCs w:val="28"/>
          <w:lang w:eastAsia="ru-RU"/>
        </w:rPr>
      </w:pPr>
    </w:p>
    <w:p w:rsidR="00675D1B"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 </w:t>
      </w:r>
      <w:r w:rsidR="00675D1B" w:rsidRPr="00AA2AA3">
        <w:rPr>
          <w:rFonts w:ascii="Times New Roman" w:eastAsia="Times New Roman" w:hAnsi="Times New Roman" w:cs="Times New Roman"/>
          <w:color w:val="000000"/>
          <w:sz w:val="28"/>
          <w:szCs w:val="28"/>
          <w:lang w:eastAsia="ru-RU"/>
        </w:rPr>
        <w:t xml:space="preserve">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Администрации сельского поселения в досудебном порядке, или в судебном порядке. Обжалование </w:t>
      </w:r>
      <w:r w:rsidR="00675D1B" w:rsidRPr="00AA2AA3">
        <w:rPr>
          <w:rFonts w:ascii="Times New Roman" w:eastAsia="Times New Roman" w:hAnsi="Times New Roman" w:cs="Times New Roman"/>
          <w:color w:val="000000"/>
          <w:sz w:val="28"/>
          <w:szCs w:val="28"/>
          <w:lang w:eastAsia="ru-RU"/>
        </w:rPr>
        <w:lastRenderedPageBreak/>
        <w:t>решений, принятых в ходе предоставления муниципальной услуги возможно только в судебном порядке.</w:t>
      </w:r>
    </w:p>
    <w:p w:rsidR="00675D1B"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5.2. </w:t>
      </w:r>
      <w:r w:rsidR="00675D1B" w:rsidRPr="00AA2AA3">
        <w:rPr>
          <w:rFonts w:ascii="Times New Roman" w:eastAsia="Times New Roman" w:hAnsi="Times New Roman" w:cs="Times New Roman"/>
          <w:color w:val="000000"/>
          <w:sz w:val="28"/>
          <w:szCs w:val="28"/>
          <w:lang w:eastAsia="ru-RU"/>
        </w:rP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675D1B"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5.3. </w:t>
      </w:r>
      <w:r w:rsidR="00675D1B" w:rsidRPr="00AA2AA3">
        <w:rPr>
          <w:rFonts w:ascii="Times New Roman" w:eastAsia="Times New Roman" w:hAnsi="Times New Roman" w:cs="Times New Roman"/>
          <w:color w:val="000000"/>
          <w:sz w:val="28"/>
          <w:szCs w:val="28"/>
          <w:lang w:eastAsia="ru-RU"/>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675D1B"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5.4. </w:t>
      </w:r>
      <w:r w:rsidR="00675D1B" w:rsidRPr="00AA2AA3">
        <w:rPr>
          <w:rFonts w:ascii="Times New Roman" w:eastAsia="Times New Roman" w:hAnsi="Times New Roman" w:cs="Times New Roman"/>
          <w:color w:val="000000"/>
          <w:sz w:val="28"/>
          <w:szCs w:val="28"/>
          <w:lang w:eastAsia="ru-RU"/>
        </w:rPr>
        <w:t>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w:t>
      </w:r>
    </w:p>
    <w:p w:rsidR="00675D1B"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5.5. </w:t>
      </w:r>
      <w:r w:rsidR="00675D1B" w:rsidRPr="00AA2AA3">
        <w:rPr>
          <w:rFonts w:ascii="Times New Roman" w:eastAsia="Times New Roman" w:hAnsi="Times New Roman" w:cs="Times New Roman"/>
          <w:color w:val="000000"/>
          <w:sz w:val="28"/>
          <w:szCs w:val="28"/>
          <w:lang w:eastAsia="ru-RU"/>
        </w:rPr>
        <w:t>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675D1B"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5.6. </w:t>
      </w:r>
      <w:r w:rsidR="00675D1B" w:rsidRPr="00AA2AA3">
        <w:rPr>
          <w:rFonts w:ascii="Times New Roman" w:eastAsia="Times New Roman" w:hAnsi="Times New Roman" w:cs="Times New Roman"/>
          <w:color w:val="000000"/>
          <w:sz w:val="28"/>
          <w:szCs w:val="28"/>
          <w:lang w:eastAsia="ru-RU"/>
        </w:rPr>
        <w:t>Обращение (жалоба) потребителей результатов предоставления муниципальной услуги в письменной форме должно содержать следующую информацию:</w:t>
      </w:r>
    </w:p>
    <w:p w:rsidR="00675D1B"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5D1B" w:rsidRPr="00AA2AA3">
        <w:rPr>
          <w:rFonts w:ascii="Times New Roman" w:eastAsia="Times New Roman" w:hAnsi="Times New Roman" w:cs="Times New Roman"/>
          <w:color w:val="000000"/>
          <w:sz w:val="28"/>
          <w:szCs w:val="28"/>
          <w:lang w:eastAsia="ru-RU"/>
        </w:rPr>
        <w:t>фамилия, имя, отчество гражданина (наименование юридического лица), которым подается жалоба, его места жительства или пребывания;</w:t>
      </w:r>
    </w:p>
    <w:p w:rsidR="00675D1B"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5D1B" w:rsidRPr="00AA2AA3">
        <w:rPr>
          <w:rFonts w:ascii="Times New Roman" w:eastAsia="Times New Roman" w:hAnsi="Times New Roman" w:cs="Times New Roman"/>
          <w:color w:val="000000"/>
          <w:sz w:val="28"/>
          <w:szCs w:val="28"/>
          <w:lang w:eastAsia="ru-RU"/>
        </w:rPr>
        <w:t>наименование органа, должности, фамилии, имени и отчества работника (при наличии информации), решение, действие (бездействие) которого обжалуется;</w:t>
      </w:r>
    </w:p>
    <w:p w:rsidR="00675D1B"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5D1B" w:rsidRPr="00AA2AA3">
        <w:rPr>
          <w:rFonts w:ascii="Times New Roman" w:eastAsia="Times New Roman" w:hAnsi="Times New Roman" w:cs="Times New Roman"/>
          <w:color w:val="000000"/>
          <w:sz w:val="28"/>
          <w:szCs w:val="28"/>
          <w:lang w:eastAsia="ru-RU"/>
        </w:rPr>
        <w:t>суть обжалуемого действия (бездействия).</w:t>
      </w:r>
    </w:p>
    <w:p w:rsidR="00675D1B"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5.7. </w:t>
      </w:r>
      <w:r w:rsidR="00675D1B" w:rsidRPr="00AA2AA3">
        <w:rPr>
          <w:rFonts w:ascii="Times New Roman" w:eastAsia="Times New Roman" w:hAnsi="Times New Roman" w:cs="Times New Roman"/>
          <w:color w:val="000000"/>
          <w:sz w:val="28"/>
          <w:szCs w:val="28"/>
          <w:lang w:eastAsia="ru-RU"/>
        </w:rPr>
        <w:t>Дополнительно указываются:</w:t>
      </w:r>
    </w:p>
    <w:p w:rsidR="00675D1B"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5D1B" w:rsidRPr="00AA2AA3">
        <w:rPr>
          <w:rFonts w:ascii="Times New Roman" w:eastAsia="Times New Roman" w:hAnsi="Times New Roman" w:cs="Times New Roman"/>
          <w:color w:val="000000"/>
          <w:sz w:val="28"/>
          <w:szCs w:val="28"/>
          <w:lang w:eastAsia="ru-RU"/>
        </w:rPr>
        <w:t>причины несогласия с обжалуемым действием (бездействием);</w:t>
      </w:r>
    </w:p>
    <w:p w:rsidR="00675D1B"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5D1B" w:rsidRPr="00AA2AA3">
        <w:rPr>
          <w:rFonts w:ascii="Times New Roman" w:eastAsia="Times New Roman" w:hAnsi="Times New Roman" w:cs="Times New Roman"/>
          <w:color w:val="000000"/>
          <w:sz w:val="28"/>
          <w:szCs w:val="28"/>
          <w:lang w:eastAsia="ru-RU"/>
        </w:rPr>
        <w:t>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32592"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232592" w:rsidRPr="00AA2AA3">
        <w:rPr>
          <w:rFonts w:ascii="Times New Roman" w:eastAsia="Times New Roman" w:hAnsi="Times New Roman" w:cs="Times New Roman"/>
          <w:color w:val="000000"/>
          <w:sz w:val="28"/>
          <w:szCs w:val="28"/>
          <w:lang w:eastAsia="ru-RU"/>
        </w:rPr>
        <w:t>требования о признании незаконным действия (бездействия);</w:t>
      </w:r>
    </w:p>
    <w:p w:rsidR="00232592"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32592" w:rsidRPr="00AA2AA3">
        <w:rPr>
          <w:rFonts w:ascii="Times New Roman" w:eastAsia="Times New Roman" w:hAnsi="Times New Roman" w:cs="Times New Roman"/>
          <w:color w:val="000000"/>
          <w:sz w:val="28"/>
          <w:szCs w:val="28"/>
          <w:lang w:eastAsia="ru-RU"/>
        </w:rPr>
        <w:t>иные сведения, которые потребитель результатов предоставления муниципальной услуги считает необходимым сообщить.</w:t>
      </w:r>
    </w:p>
    <w:p w:rsidR="00232592"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5.8. </w:t>
      </w:r>
      <w:r w:rsidR="00232592" w:rsidRPr="00AA2AA3">
        <w:rPr>
          <w:rFonts w:ascii="Times New Roman" w:eastAsia="Times New Roman" w:hAnsi="Times New Roman" w:cs="Times New Roman"/>
          <w:color w:val="000000"/>
          <w:sz w:val="28"/>
          <w:szCs w:val="28"/>
          <w:lang w:eastAsia="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32592"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5.9. </w:t>
      </w:r>
      <w:r w:rsidR="00232592" w:rsidRPr="00AA2AA3">
        <w:rPr>
          <w:rFonts w:ascii="Times New Roman" w:eastAsia="Times New Roman" w:hAnsi="Times New Roman" w:cs="Times New Roman"/>
          <w:color w:val="000000"/>
          <w:sz w:val="28"/>
          <w:szCs w:val="28"/>
          <w:lang w:eastAsia="ru-RU"/>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232592"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5.10. </w:t>
      </w:r>
      <w:r w:rsidR="00232592" w:rsidRPr="00AA2AA3">
        <w:rPr>
          <w:rFonts w:ascii="Times New Roman" w:eastAsia="Times New Roman" w:hAnsi="Times New Roman" w:cs="Times New Roman"/>
          <w:color w:val="000000"/>
          <w:sz w:val="28"/>
          <w:szCs w:val="28"/>
          <w:lang w:eastAsia="ru-RU"/>
        </w:rPr>
        <w:t>Жалоба подписывается подавшим ее потребителем результатов предоставления муниципальной услуги.</w:t>
      </w:r>
    </w:p>
    <w:p w:rsidR="00232592"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5.11. </w:t>
      </w:r>
      <w:r w:rsidR="00232592" w:rsidRPr="00AA2AA3">
        <w:rPr>
          <w:rFonts w:ascii="Times New Roman" w:eastAsia="Times New Roman" w:hAnsi="Times New Roman" w:cs="Times New Roman"/>
          <w:color w:val="000000"/>
          <w:sz w:val="28"/>
          <w:szCs w:val="28"/>
          <w:lang w:eastAsia="ru-RU"/>
        </w:rPr>
        <w:t xml:space="preserve">По результатам рассмотрения жалобы должностное лицо, ответственный или уполномоченный работник принимает решение об удовлетворении требований </w:t>
      </w:r>
      <w:r w:rsidR="00232592" w:rsidRPr="00AA2AA3">
        <w:rPr>
          <w:rFonts w:ascii="Times New Roman" w:eastAsia="Times New Roman" w:hAnsi="Times New Roman" w:cs="Times New Roman"/>
          <w:color w:val="000000"/>
          <w:sz w:val="28"/>
          <w:szCs w:val="28"/>
          <w:lang w:eastAsia="ru-RU"/>
        </w:rPr>
        <w:lastRenderedPageBreak/>
        <w:t>потребителя результатов предоставления муниципальной услуги и о признании неправомерным действия (бездействия), либо об отказе в удовлетворении жалобы.</w:t>
      </w:r>
    </w:p>
    <w:p w:rsidR="00232592"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5.12. </w:t>
      </w:r>
      <w:r w:rsidR="00232592" w:rsidRPr="00AA2AA3">
        <w:rPr>
          <w:rFonts w:ascii="Times New Roman" w:eastAsia="Times New Roman" w:hAnsi="Times New Roman" w:cs="Times New Roman"/>
          <w:color w:val="000000"/>
          <w:sz w:val="28"/>
          <w:szCs w:val="28"/>
          <w:lang w:eastAsia="ru-RU"/>
        </w:rPr>
        <w:t>Письменный ответ, содержащий результат рассмотрения обращения, направляется потребителю предоставления муниципальной услуги.</w:t>
      </w:r>
    </w:p>
    <w:p w:rsidR="00232592"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5.13. </w:t>
      </w:r>
      <w:r w:rsidR="00232592" w:rsidRPr="00AA2AA3">
        <w:rPr>
          <w:rFonts w:ascii="Times New Roman" w:eastAsia="Times New Roman" w:hAnsi="Times New Roman" w:cs="Times New Roman"/>
          <w:color w:val="000000"/>
          <w:sz w:val="28"/>
          <w:szCs w:val="28"/>
          <w:lang w:eastAsia="ru-RU"/>
        </w:rPr>
        <w:t>Обращение потребителя результатов предоставления муниципальной услуги не рассматривается в следующих случаях:</w:t>
      </w:r>
    </w:p>
    <w:p w:rsidR="00232592"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32592" w:rsidRPr="00AA2AA3">
        <w:rPr>
          <w:rFonts w:ascii="Times New Roman" w:eastAsia="Times New Roman" w:hAnsi="Times New Roman" w:cs="Times New Roman"/>
          <w:color w:val="000000"/>
          <w:sz w:val="28"/>
          <w:szCs w:val="28"/>
          <w:lang w:eastAsia="ru-RU"/>
        </w:rPr>
        <w:t>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
    <w:p w:rsidR="00232592"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32592" w:rsidRPr="00AA2AA3">
        <w:rPr>
          <w:rFonts w:ascii="Times New Roman" w:eastAsia="Times New Roman" w:hAnsi="Times New Roman" w:cs="Times New Roman"/>
          <w:color w:val="000000"/>
          <w:sz w:val="28"/>
          <w:szCs w:val="28"/>
          <w:lang w:eastAsia="ru-RU"/>
        </w:rPr>
        <w:t>отсутствия подписи на обращении потребителя результатов предоставления муниципальной услуги;</w:t>
      </w:r>
    </w:p>
    <w:p w:rsidR="00232592"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32592" w:rsidRPr="00AA2AA3">
        <w:rPr>
          <w:rFonts w:ascii="Times New Roman" w:eastAsia="Times New Roman" w:hAnsi="Times New Roman" w:cs="Times New Roman"/>
          <w:color w:val="000000"/>
          <w:sz w:val="28"/>
          <w:szCs w:val="28"/>
          <w:lang w:eastAsia="ru-RU"/>
        </w:rPr>
        <w:t>если предметом жалобы является судебное решение, принятое в ходе предоставления муниципальной услуги.</w:t>
      </w:r>
    </w:p>
    <w:p w:rsidR="00232592"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5.14. </w:t>
      </w:r>
      <w:r w:rsidR="00232592" w:rsidRPr="00AA2AA3">
        <w:rPr>
          <w:rFonts w:ascii="Times New Roman" w:eastAsia="Times New Roman" w:hAnsi="Times New Roman" w:cs="Times New Roman"/>
          <w:color w:val="000000"/>
          <w:sz w:val="28"/>
          <w:szCs w:val="28"/>
          <w:lang w:eastAsia="ru-RU"/>
        </w:rPr>
        <w:t>Потребители результатов предоставления муниципальной услуги</w:t>
      </w:r>
      <w:r w:rsidR="00232592" w:rsidRPr="00AA2AA3">
        <w:rPr>
          <w:rFonts w:ascii="Times New Roman" w:eastAsia="Times New Roman" w:hAnsi="Times New Roman" w:cs="Times New Roman"/>
          <w:sz w:val="28"/>
          <w:szCs w:val="28"/>
          <w:lang w:eastAsia="ru-RU"/>
        </w:rPr>
        <w:t xml:space="preserve"> </w:t>
      </w:r>
      <w:r w:rsidR="00232592" w:rsidRPr="00AA2AA3">
        <w:rPr>
          <w:rFonts w:ascii="Times New Roman" w:eastAsia="Times New Roman" w:hAnsi="Times New Roman" w:cs="Times New Roman"/>
          <w:color w:val="000000"/>
          <w:sz w:val="28"/>
          <w:szCs w:val="28"/>
          <w:lang w:eastAsia="ru-RU"/>
        </w:rPr>
        <w:t>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232592"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5.15. </w:t>
      </w:r>
      <w:r w:rsidR="00232592" w:rsidRPr="00AA2AA3">
        <w:rPr>
          <w:rFonts w:ascii="Times New Roman" w:eastAsia="Times New Roman" w:hAnsi="Times New Roman" w:cs="Times New Roman"/>
          <w:color w:val="000000"/>
          <w:sz w:val="28"/>
          <w:szCs w:val="28"/>
          <w:lang w:eastAsia="ru-RU"/>
        </w:rPr>
        <w:t>В суде могут быть обжалованы решения, действия или бездействия, в результате которых:</w:t>
      </w:r>
    </w:p>
    <w:p w:rsidR="00232592"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32592" w:rsidRPr="00AA2AA3">
        <w:rPr>
          <w:rFonts w:ascii="Times New Roman" w:eastAsia="Times New Roman" w:hAnsi="Times New Roman" w:cs="Times New Roman"/>
          <w:color w:val="000000"/>
          <w:sz w:val="28"/>
          <w:szCs w:val="28"/>
          <w:lang w:eastAsia="ru-RU"/>
        </w:rPr>
        <w:t>нарушены права и свободы потребителя результатов предоставления муниципальной услуги;</w:t>
      </w:r>
    </w:p>
    <w:p w:rsidR="00232592"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232592" w:rsidRPr="00AA2AA3">
        <w:rPr>
          <w:rFonts w:ascii="Times New Roman" w:eastAsia="Times New Roman" w:hAnsi="Times New Roman" w:cs="Times New Roman"/>
          <w:color w:val="000000"/>
          <w:sz w:val="28"/>
          <w:szCs w:val="28"/>
          <w:lang w:eastAsia="ru-RU"/>
        </w:rPr>
        <w:t>созданы препятствия к осуществлению потребителем результатов предоставления муниципальной услуги его прав и свобод;</w:t>
      </w:r>
    </w:p>
    <w:p w:rsidR="00232592"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32592" w:rsidRPr="00AA2AA3">
        <w:rPr>
          <w:rFonts w:ascii="Times New Roman" w:eastAsia="Times New Roman" w:hAnsi="Times New Roman" w:cs="Times New Roman"/>
          <w:color w:val="000000"/>
          <w:sz w:val="28"/>
          <w:szCs w:val="28"/>
          <w:lang w:eastAsia="ru-RU"/>
        </w:rPr>
        <w:t>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916908"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5.16. </w:t>
      </w:r>
      <w:r w:rsidR="00232592" w:rsidRPr="00AA2AA3">
        <w:rPr>
          <w:rFonts w:ascii="Times New Roman" w:eastAsia="Times New Roman" w:hAnsi="Times New Roman" w:cs="Times New Roman"/>
          <w:color w:val="000000"/>
          <w:sz w:val="28"/>
          <w:szCs w:val="28"/>
          <w:lang w:eastAsia="ru-RU"/>
        </w:rPr>
        <w:t>Потребитель результатов предоставления муниципальной услуги</w:t>
      </w:r>
      <w:r w:rsidR="00916908" w:rsidRPr="00AA2AA3">
        <w:rPr>
          <w:rFonts w:ascii="Times New Roman" w:eastAsia="Times New Roman" w:hAnsi="Times New Roman" w:cs="Times New Roman"/>
          <w:sz w:val="28"/>
          <w:szCs w:val="28"/>
          <w:lang w:eastAsia="ru-RU"/>
        </w:rPr>
        <w:t xml:space="preserve"> </w:t>
      </w:r>
      <w:r w:rsidR="00232592" w:rsidRPr="00AA2AA3">
        <w:rPr>
          <w:rFonts w:ascii="Times New Roman" w:eastAsia="Times New Roman" w:hAnsi="Times New Roman" w:cs="Times New Roman"/>
          <w:color w:val="000000"/>
          <w:sz w:val="28"/>
          <w:szCs w:val="28"/>
          <w:lang w:eastAsia="ru-RU"/>
        </w:rPr>
        <w:t>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916908"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5.17. </w:t>
      </w:r>
      <w:r w:rsidR="00232592" w:rsidRPr="00AA2AA3">
        <w:rPr>
          <w:rFonts w:ascii="Times New Roman" w:eastAsia="Times New Roman" w:hAnsi="Times New Roman" w:cs="Times New Roman"/>
          <w:color w:val="000000"/>
          <w:sz w:val="28"/>
          <w:szCs w:val="28"/>
          <w:lang w:eastAsia="ru-RU"/>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r w:rsidR="00916908" w:rsidRPr="00AA2AA3">
        <w:rPr>
          <w:rFonts w:ascii="Times New Roman" w:eastAsia="Times New Roman" w:hAnsi="Times New Roman" w:cs="Times New Roman"/>
          <w:color w:val="000000"/>
          <w:sz w:val="28"/>
          <w:szCs w:val="28"/>
          <w:lang w:eastAsia="ru-RU"/>
        </w:rPr>
        <w:t>.</w:t>
      </w:r>
    </w:p>
    <w:p w:rsidR="00916908"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5.18. </w:t>
      </w:r>
      <w:r w:rsidR="00232592" w:rsidRPr="00AA2AA3">
        <w:rPr>
          <w:rFonts w:ascii="Times New Roman" w:eastAsia="Times New Roman" w:hAnsi="Times New Roman" w:cs="Times New Roman"/>
          <w:color w:val="000000"/>
          <w:sz w:val="28"/>
          <w:szCs w:val="28"/>
          <w:lang w:eastAsia="ru-RU"/>
        </w:rPr>
        <w:t>Обращения, содержащие обжалование действий (бездействия)</w:t>
      </w:r>
      <w:r w:rsidR="00916908" w:rsidRPr="00AA2AA3">
        <w:rPr>
          <w:rFonts w:ascii="Times New Roman" w:eastAsia="Times New Roman" w:hAnsi="Times New Roman" w:cs="Times New Roman"/>
          <w:sz w:val="28"/>
          <w:szCs w:val="28"/>
          <w:lang w:eastAsia="ru-RU"/>
        </w:rPr>
        <w:t xml:space="preserve"> </w:t>
      </w:r>
      <w:r w:rsidR="00232592" w:rsidRPr="00AA2AA3">
        <w:rPr>
          <w:rFonts w:ascii="Times New Roman" w:eastAsia="Times New Roman" w:hAnsi="Times New Roman" w:cs="Times New Roman"/>
          <w:color w:val="000000"/>
          <w:sz w:val="28"/>
          <w:szCs w:val="28"/>
          <w:lang w:eastAsia="ru-RU"/>
        </w:rPr>
        <w:t>конкретных должностных лиц отдела, не могут направляться этим должностным лицам отдела для рассмотрения и ответа.</w:t>
      </w:r>
    </w:p>
    <w:p w:rsidR="00232592"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5.19. </w:t>
      </w:r>
      <w:r w:rsidR="00232592" w:rsidRPr="00AA2AA3">
        <w:rPr>
          <w:rFonts w:ascii="Times New Roman" w:eastAsia="Times New Roman" w:hAnsi="Times New Roman" w:cs="Times New Roman"/>
          <w:color w:val="000000"/>
          <w:sz w:val="28"/>
          <w:szCs w:val="28"/>
          <w:lang w:eastAsia="ru-RU"/>
        </w:rPr>
        <w:t xml:space="preserve">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w:t>
      </w:r>
      <w:r w:rsidR="00232592" w:rsidRPr="00AA2AA3">
        <w:rPr>
          <w:rFonts w:ascii="Times New Roman" w:eastAsia="Times New Roman" w:hAnsi="Times New Roman" w:cs="Times New Roman"/>
          <w:color w:val="000000"/>
          <w:sz w:val="28"/>
          <w:szCs w:val="28"/>
          <w:lang w:eastAsia="ru-RU"/>
        </w:rPr>
        <w:lastRenderedPageBreak/>
        <w:t>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916908" w:rsidRPr="006F717C" w:rsidRDefault="00916908" w:rsidP="006F717C">
      <w:pPr>
        <w:ind w:firstLine="567"/>
        <w:jc w:val="right"/>
        <w:rPr>
          <w:rFonts w:ascii="Times New Roman" w:eastAsia="Times New Roman" w:hAnsi="Times New Roman" w:cs="Times New Roman"/>
          <w:sz w:val="24"/>
          <w:szCs w:val="24"/>
          <w:lang w:eastAsia="ru-RU"/>
        </w:rPr>
      </w:pPr>
      <w:r w:rsidRPr="00AA2AA3">
        <w:rPr>
          <w:rFonts w:ascii="Times New Roman" w:hAnsi="Times New Roman" w:cs="Times New Roman"/>
          <w:sz w:val="28"/>
          <w:szCs w:val="28"/>
        </w:rPr>
        <w:br w:type="page"/>
      </w:r>
      <w:r w:rsidR="006F717C" w:rsidRPr="006F717C">
        <w:rPr>
          <w:rFonts w:ascii="Times New Roman" w:hAnsi="Times New Roman" w:cs="Times New Roman"/>
          <w:sz w:val="24"/>
          <w:szCs w:val="24"/>
        </w:rPr>
        <w:lastRenderedPageBreak/>
        <w:t>пр</w:t>
      </w:r>
      <w:r w:rsidRPr="006F717C">
        <w:rPr>
          <w:rFonts w:ascii="Times New Roman" w:eastAsia="Times New Roman" w:hAnsi="Times New Roman" w:cs="Times New Roman"/>
          <w:b/>
          <w:bCs/>
          <w:color w:val="000000"/>
          <w:sz w:val="24"/>
          <w:szCs w:val="24"/>
          <w:lang w:eastAsia="ru-RU"/>
        </w:rPr>
        <w:t>иложение 1</w:t>
      </w:r>
    </w:p>
    <w:p w:rsidR="00916908" w:rsidRPr="006F717C" w:rsidRDefault="00916908" w:rsidP="006F717C">
      <w:pPr>
        <w:spacing w:after="0" w:line="240" w:lineRule="auto"/>
        <w:jc w:val="right"/>
        <w:rPr>
          <w:rFonts w:ascii="Times New Roman" w:eastAsia="Times New Roman" w:hAnsi="Times New Roman" w:cs="Times New Roman"/>
          <w:b/>
          <w:bCs/>
          <w:color w:val="000000"/>
          <w:sz w:val="24"/>
          <w:szCs w:val="24"/>
          <w:lang w:eastAsia="ru-RU"/>
        </w:rPr>
      </w:pPr>
      <w:r w:rsidRPr="006F717C">
        <w:rPr>
          <w:rFonts w:ascii="Times New Roman" w:eastAsia="Times New Roman" w:hAnsi="Times New Roman" w:cs="Times New Roman"/>
          <w:b/>
          <w:bCs/>
          <w:color w:val="000000"/>
          <w:sz w:val="24"/>
          <w:szCs w:val="24"/>
          <w:lang w:eastAsia="ru-RU"/>
        </w:rPr>
        <w:t xml:space="preserve">к регламенту по предоставлению </w:t>
      </w:r>
    </w:p>
    <w:p w:rsidR="00916908" w:rsidRPr="006F717C" w:rsidRDefault="00916908" w:rsidP="006F717C">
      <w:pPr>
        <w:spacing w:after="0" w:line="240" w:lineRule="auto"/>
        <w:jc w:val="right"/>
        <w:rPr>
          <w:rFonts w:ascii="Times New Roman" w:eastAsia="Times New Roman" w:hAnsi="Times New Roman" w:cs="Times New Roman"/>
          <w:b/>
          <w:bCs/>
          <w:color w:val="000000"/>
          <w:sz w:val="24"/>
          <w:szCs w:val="24"/>
          <w:lang w:eastAsia="ru-RU"/>
        </w:rPr>
      </w:pPr>
      <w:r w:rsidRPr="006F717C">
        <w:rPr>
          <w:rFonts w:ascii="Times New Roman" w:eastAsia="Times New Roman" w:hAnsi="Times New Roman" w:cs="Times New Roman"/>
          <w:b/>
          <w:bCs/>
          <w:color w:val="000000"/>
          <w:sz w:val="24"/>
          <w:szCs w:val="24"/>
          <w:lang w:eastAsia="ru-RU"/>
        </w:rPr>
        <w:t xml:space="preserve">муниципальной услуги </w:t>
      </w:r>
      <w:r w:rsidR="00AA2AA3" w:rsidRPr="006F717C">
        <w:rPr>
          <w:rFonts w:ascii="Times New Roman" w:eastAsia="Times New Roman" w:hAnsi="Times New Roman" w:cs="Times New Roman"/>
          <w:b/>
          <w:bCs/>
          <w:color w:val="000000"/>
          <w:sz w:val="24"/>
          <w:szCs w:val="24"/>
          <w:lang w:eastAsia="ru-RU"/>
        </w:rPr>
        <w:t>«</w:t>
      </w:r>
      <w:r w:rsidRPr="006F717C">
        <w:rPr>
          <w:rFonts w:ascii="Times New Roman" w:eastAsia="Times New Roman" w:hAnsi="Times New Roman" w:cs="Times New Roman"/>
          <w:b/>
          <w:bCs/>
          <w:color w:val="000000"/>
          <w:sz w:val="24"/>
          <w:szCs w:val="24"/>
          <w:lang w:eastAsia="ru-RU"/>
        </w:rPr>
        <w:t>Выдача</w:t>
      </w:r>
    </w:p>
    <w:p w:rsidR="00916908" w:rsidRPr="006F717C" w:rsidRDefault="00916908" w:rsidP="006F717C">
      <w:pPr>
        <w:spacing w:after="0" w:line="240" w:lineRule="auto"/>
        <w:jc w:val="right"/>
        <w:rPr>
          <w:rFonts w:ascii="Times New Roman" w:eastAsia="Times New Roman" w:hAnsi="Times New Roman" w:cs="Times New Roman"/>
          <w:b/>
          <w:bCs/>
          <w:color w:val="000000"/>
          <w:sz w:val="24"/>
          <w:szCs w:val="24"/>
          <w:lang w:eastAsia="ru-RU"/>
        </w:rPr>
      </w:pPr>
      <w:r w:rsidRPr="006F717C">
        <w:rPr>
          <w:rFonts w:ascii="Times New Roman" w:eastAsia="Times New Roman" w:hAnsi="Times New Roman" w:cs="Times New Roman"/>
          <w:b/>
          <w:bCs/>
          <w:color w:val="000000"/>
          <w:sz w:val="24"/>
          <w:szCs w:val="24"/>
          <w:lang w:eastAsia="ru-RU"/>
        </w:rPr>
        <w:t xml:space="preserve"> разрешения на перемещение отходов </w:t>
      </w:r>
    </w:p>
    <w:p w:rsidR="00916908" w:rsidRPr="006F717C" w:rsidRDefault="00916908" w:rsidP="006F717C">
      <w:pPr>
        <w:spacing w:after="0" w:line="240" w:lineRule="auto"/>
        <w:jc w:val="right"/>
        <w:rPr>
          <w:rFonts w:ascii="Times New Roman" w:eastAsia="Times New Roman" w:hAnsi="Times New Roman" w:cs="Times New Roman"/>
          <w:b/>
          <w:bCs/>
          <w:color w:val="000000"/>
          <w:sz w:val="24"/>
          <w:szCs w:val="24"/>
          <w:lang w:eastAsia="ru-RU"/>
        </w:rPr>
      </w:pPr>
      <w:r w:rsidRPr="006F717C">
        <w:rPr>
          <w:rFonts w:ascii="Times New Roman" w:eastAsia="Times New Roman" w:hAnsi="Times New Roman" w:cs="Times New Roman"/>
          <w:b/>
          <w:bCs/>
          <w:color w:val="000000"/>
          <w:sz w:val="24"/>
          <w:szCs w:val="24"/>
          <w:lang w:eastAsia="ru-RU"/>
        </w:rPr>
        <w:t>строительства, сноса зданий</w:t>
      </w:r>
    </w:p>
    <w:p w:rsidR="00916908" w:rsidRPr="006F717C" w:rsidRDefault="00916908" w:rsidP="006F717C">
      <w:pPr>
        <w:spacing w:after="0" w:line="240" w:lineRule="auto"/>
        <w:jc w:val="right"/>
        <w:rPr>
          <w:rFonts w:ascii="Times New Roman" w:eastAsia="Times New Roman" w:hAnsi="Times New Roman" w:cs="Times New Roman"/>
          <w:sz w:val="24"/>
          <w:szCs w:val="24"/>
          <w:lang w:eastAsia="ru-RU"/>
        </w:rPr>
      </w:pPr>
      <w:r w:rsidRPr="006F717C">
        <w:rPr>
          <w:rFonts w:ascii="Times New Roman" w:eastAsia="Times New Roman" w:hAnsi="Times New Roman" w:cs="Times New Roman"/>
          <w:b/>
          <w:bCs/>
          <w:color w:val="000000"/>
          <w:sz w:val="24"/>
          <w:szCs w:val="24"/>
          <w:lang w:eastAsia="ru-RU"/>
        </w:rPr>
        <w:t xml:space="preserve"> и сооружений, в том числе грунтов</w:t>
      </w:r>
      <w:r w:rsidR="00AA2AA3" w:rsidRPr="006F717C">
        <w:rPr>
          <w:rFonts w:ascii="Times New Roman" w:eastAsia="Times New Roman" w:hAnsi="Times New Roman" w:cs="Times New Roman"/>
          <w:b/>
          <w:bCs/>
          <w:color w:val="000000"/>
          <w:sz w:val="24"/>
          <w:szCs w:val="24"/>
          <w:lang w:eastAsia="ru-RU"/>
        </w:rPr>
        <w:t>»</w:t>
      </w:r>
    </w:p>
    <w:p w:rsidR="00916908" w:rsidRDefault="00916908" w:rsidP="00916908">
      <w:pPr>
        <w:spacing w:after="0" w:line="240" w:lineRule="auto"/>
        <w:rPr>
          <w:rFonts w:ascii="Times New Roman" w:eastAsia="Times New Roman" w:hAnsi="Times New Roman" w:cs="Times New Roman"/>
          <w:color w:val="000000"/>
          <w:sz w:val="27"/>
          <w:szCs w:val="27"/>
          <w:lang w:eastAsia="ru-RU"/>
        </w:rPr>
      </w:pPr>
    </w:p>
    <w:p w:rsidR="00916908" w:rsidRDefault="00916908" w:rsidP="00916908">
      <w:pPr>
        <w:spacing w:after="0" w:line="240" w:lineRule="auto"/>
        <w:rPr>
          <w:rFonts w:ascii="Times New Roman" w:eastAsia="Times New Roman" w:hAnsi="Times New Roman" w:cs="Times New Roman"/>
          <w:color w:val="000000"/>
          <w:sz w:val="27"/>
          <w:szCs w:val="27"/>
          <w:lang w:eastAsia="ru-RU"/>
        </w:rPr>
      </w:pPr>
    </w:p>
    <w:p w:rsidR="00916908" w:rsidRDefault="00916908" w:rsidP="00916908">
      <w:pPr>
        <w:spacing w:after="0" w:line="240" w:lineRule="auto"/>
        <w:jc w:val="right"/>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Главе Администрации</w:t>
      </w:r>
    </w:p>
    <w:p w:rsidR="00916908" w:rsidRDefault="00916908" w:rsidP="006F717C">
      <w:pPr>
        <w:spacing w:after="0" w:line="240" w:lineRule="auto"/>
        <w:jc w:val="right"/>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сельского поселения </w:t>
      </w:r>
    </w:p>
    <w:p w:rsidR="00916908" w:rsidRPr="00916908" w:rsidRDefault="00916908" w:rsidP="00916908">
      <w:pPr>
        <w:spacing w:after="0" w:line="240" w:lineRule="auto"/>
        <w:jc w:val="right"/>
        <w:rPr>
          <w:rFonts w:ascii="Times New Roman" w:eastAsia="Times New Roman" w:hAnsi="Times New Roman" w:cs="Times New Roman"/>
          <w:sz w:val="24"/>
          <w:szCs w:val="24"/>
          <w:lang w:eastAsia="ru-RU"/>
        </w:rPr>
      </w:pPr>
    </w:p>
    <w:p w:rsidR="00916908" w:rsidRDefault="00916908" w:rsidP="00916908">
      <w:pPr>
        <w:spacing w:after="0" w:line="240" w:lineRule="auto"/>
        <w:jc w:val="right"/>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От</w:t>
      </w:r>
      <w:r>
        <w:rPr>
          <w:rFonts w:ascii="Times New Roman" w:eastAsia="Times New Roman" w:hAnsi="Times New Roman" w:cs="Times New Roman"/>
          <w:color w:val="000000"/>
          <w:sz w:val="27"/>
          <w:szCs w:val="27"/>
          <w:lang w:eastAsia="ru-RU"/>
        </w:rPr>
        <w:t>__________________________</w:t>
      </w:r>
    </w:p>
    <w:p w:rsidR="00916908" w:rsidRPr="00916908" w:rsidRDefault="00916908" w:rsidP="009169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__________________________</w:t>
      </w:r>
    </w:p>
    <w:p w:rsidR="00916908" w:rsidRDefault="00916908" w:rsidP="00916908">
      <w:pPr>
        <w:spacing w:after="0" w:line="240" w:lineRule="auto"/>
        <w:jc w:val="right"/>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 xml:space="preserve">зарегистрированного </w:t>
      </w:r>
    </w:p>
    <w:p w:rsidR="00916908" w:rsidRDefault="00916908" w:rsidP="00916908">
      <w:pPr>
        <w:spacing w:after="0" w:line="240" w:lineRule="auto"/>
        <w:jc w:val="right"/>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(проживающего) по адресу</w:t>
      </w:r>
    </w:p>
    <w:p w:rsidR="00916908" w:rsidRDefault="00916908" w:rsidP="00916908">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__________________________</w:t>
      </w:r>
    </w:p>
    <w:p w:rsidR="00916908" w:rsidRDefault="00916908" w:rsidP="009169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p>
    <w:p w:rsidR="00916908" w:rsidRDefault="00916908" w:rsidP="009169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p>
    <w:p w:rsidR="00916908" w:rsidRPr="00916908" w:rsidRDefault="00916908" w:rsidP="00916908">
      <w:pPr>
        <w:spacing w:after="0" w:line="240" w:lineRule="auto"/>
        <w:jc w:val="right"/>
        <w:rPr>
          <w:rFonts w:ascii="Times New Roman" w:eastAsia="Times New Roman" w:hAnsi="Times New Roman" w:cs="Times New Roman"/>
          <w:sz w:val="24"/>
          <w:szCs w:val="24"/>
          <w:lang w:eastAsia="ru-RU"/>
        </w:rPr>
      </w:pPr>
    </w:p>
    <w:p w:rsidR="0007209B" w:rsidRDefault="0007209B" w:rsidP="0007209B">
      <w:pPr>
        <w:spacing w:after="0" w:line="240" w:lineRule="auto"/>
        <w:jc w:val="center"/>
        <w:rPr>
          <w:rFonts w:ascii="Times New Roman" w:eastAsia="Times New Roman" w:hAnsi="Times New Roman" w:cs="Times New Roman"/>
          <w:color w:val="000000"/>
          <w:sz w:val="27"/>
          <w:szCs w:val="27"/>
          <w:lang w:eastAsia="ru-RU"/>
        </w:rPr>
      </w:pPr>
    </w:p>
    <w:p w:rsidR="00916908" w:rsidRPr="00916908" w:rsidRDefault="00916908" w:rsidP="0007209B">
      <w:pPr>
        <w:spacing w:after="0" w:line="240" w:lineRule="auto"/>
        <w:jc w:val="center"/>
        <w:rPr>
          <w:rFonts w:ascii="Times New Roman" w:eastAsia="Times New Roman" w:hAnsi="Times New Roman" w:cs="Times New Roman"/>
          <w:sz w:val="24"/>
          <w:szCs w:val="24"/>
          <w:lang w:eastAsia="ru-RU"/>
        </w:rPr>
      </w:pPr>
      <w:r w:rsidRPr="00916908">
        <w:rPr>
          <w:rFonts w:ascii="Times New Roman" w:eastAsia="Times New Roman" w:hAnsi="Times New Roman" w:cs="Times New Roman"/>
          <w:color w:val="000000"/>
          <w:sz w:val="27"/>
          <w:szCs w:val="27"/>
          <w:lang w:eastAsia="ru-RU"/>
        </w:rPr>
        <w:t>Заявление</w:t>
      </w:r>
    </w:p>
    <w:p w:rsidR="00916908" w:rsidRDefault="00916908" w:rsidP="0007209B">
      <w:pPr>
        <w:spacing w:after="0" w:line="240" w:lineRule="auto"/>
        <w:ind w:firstLine="709"/>
        <w:jc w:val="both"/>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Прошу выдать разрешение на перемещение отходов строительства, сноса зданий и сооружений, в том числе грунтов по адресу</w:t>
      </w:r>
      <w:r w:rsidR="0007209B">
        <w:rPr>
          <w:rFonts w:ascii="Times New Roman" w:eastAsia="Times New Roman" w:hAnsi="Times New Roman" w:cs="Times New Roman"/>
          <w:color w:val="000000"/>
          <w:sz w:val="27"/>
          <w:szCs w:val="27"/>
          <w:lang w:eastAsia="ru-RU"/>
        </w:rPr>
        <w:t xml:space="preserve"> _______________________</w:t>
      </w:r>
    </w:p>
    <w:p w:rsidR="0007209B" w:rsidRPr="00916908" w:rsidRDefault="0007209B" w:rsidP="000720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_____________________________________________________________________</w:t>
      </w:r>
    </w:p>
    <w:p w:rsidR="00916908" w:rsidRDefault="0007209B" w:rsidP="00916908">
      <w:pPr>
        <w:spacing w:after="0" w:line="240" w:lineRule="auto"/>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О</w:t>
      </w:r>
      <w:r w:rsidR="00916908" w:rsidRPr="00916908">
        <w:rPr>
          <w:rFonts w:ascii="Times New Roman" w:eastAsia="Times New Roman" w:hAnsi="Times New Roman" w:cs="Times New Roman"/>
          <w:color w:val="000000"/>
          <w:sz w:val="27"/>
          <w:szCs w:val="27"/>
          <w:lang w:eastAsia="ru-RU"/>
        </w:rPr>
        <w:t>боснование</w:t>
      </w:r>
      <w:r>
        <w:rPr>
          <w:rFonts w:ascii="Times New Roman" w:eastAsia="Times New Roman" w:hAnsi="Times New Roman" w:cs="Times New Roman"/>
          <w:color w:val="000000"/>
          <w:sz w:val="27"/>
          <w:szCs w:val="27"/>
          <w:lang w:eastAsia="ru-RU"/>
        </w:rPr>
        <w:t xml:space="preserve"> </w:t>
      </w:r>
      <w:r w:rsidR="00916908" w:rsidRPr="00916908">
        <w:rPr>
          <w:rFonts w:ascii="Times New Roman" w:eastAsia="Times New Roman" w:hAnsi="Times New Roman" w:cs="Times New Roman"/>
          <w:color w:val="000000"/>
          <w:sz w:val="27"/>
          <w:szCs w:val="27"/>
          <w:lang w:eastAsia="ru-RU"/>
        </w:rPr>
        <w:t>(причина)</w:t>
      </w:r>
      <w:r>
        <w:rPr>
          <w:rFonts w:ascii="Times New Roman" w:eastAsia="Times New Roman" w:hAnsi="Times New Roman" w:cs="Times New Roman"/>
          <w:color w:val="000000"/>
          <w:sz w:val="27"/>
          <w:szCs w:val="27"/>
          <w:lang w:eastAsia="ru-RU"/>
        </w:rPr>
        <w:t xml:space="preserve"> ________________________________________________</w:t>
      </w:r>
    </w:p>
    <w:p w:rsidR="0007209B" w:rsidRPr="00916908" w:rsidRDefault="0007209B" w:rsidP="00916908">
      <w:pPr>
        <w:spacing w:after="0" w:line="240" w:lineRule="auto"/>
        <w:rPr>
          <w:rFonts w:ascii="Times New Roman" w:eastAsia="Times New Roman" w:hAnsi="Times New Roman" w:cs="Times New Roman"/>
          <w:sz w:val="24"/>
          <w:szCs w:val="24"/>
          <w:lang w:eastAsia="ru-RU"/>
        </w:rPr>
      </w:pPr>
    </w:p>
    <w:p w:rsidR="00916908" w:rsidRPr="00916908" w:rsidRDefault="0007209B" w:rsidP="00916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Ответ прошу вручить лично ______________           _________________________</w:t>
      </w:r>
    </w:p>
    <w:p w:rsidR="00916908" w:rsidRPr="00916908" w:rsidRDefault="0007209B" w:rsidP="00916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xml:space="preserve">                                                                                        п</w:t>
      </w:r>
      <w:r w:rsidR="00916908" w:rsidRPr="00916908">
        <w:rPr>
          <w:rFonts w:ascii="Times New Roman" w:eastAsia="Times New Roman" w:hAnsi="Times New Roman" w:cs="Times New Roman"/>
          <w:color w:val="000000"/>
          <w:sz w:val="18"/>
          <w:szCs w:val="18"/>
          <w:lang w:eastAsia="ru-RU"/>
        </w:rPr>
        <w:t>одпись</w:t>
      </w:r>
      <w:r>
        <w:rPr>
          <w:rFonts w:ascii="Times New Roman" w:eastAsia="Times New Roman" w:hAnsi="Times New Roman" w:cs="Times New Roman"/>
          <w:color w:val="000000"/>
          <w:sz w:val="18"/>
          <w:szCs w:val="18"/>
          <w:lang w:eastAsia="ru-RU"/>
        </w:rPr>
        <w:t xml:space="preserve"> </w:t>
      </w:r>
      <w:r w:rsidR="00916908" w:rsidRPr="00916908">
        <w:rPr>
          <w:rFonts w:ascii="Times New Roman" w:eastAsia="Times New Roman" w:hAnsi="Times New Roman" w:cs="Times New Roman"/>
          <w:color w:val="000000"/>
          <w:sz w:val="18"/>
          <w:szCs w:val="18"/>
          <w:lang w:eastAsia="ru-RU"/>
        </w:rPr>
        <w:tab/>
      </w:r>
      <w:r>
        <w:rPr>
          <w:rFonts w:ascii="Times New Roman" w:eastAsia="Times New Roman" w:hAnsi="Times New Roman" w:cs="Times New Roman"/>
          <w:color w:val="000000"/>
          <w:sz w:val="18"/>
          <w:szCs w:val="18"/>
          <w:lang w:eastAsia="ru-RU"/>
        </w:rPr>
        <w:t xml:space="preserve">                                                      </w:t>
      </w:r>
      <w:r w:rsidR="00916908" w:rsidRPr="00916908">
        <w:rPr>
          <w:rFonts w:ascii="Times New Roman" w:eastAsia="Times New Roman" w:hAnsi="Times New Roman" w:cs="Times New Roman"/>
          <w:color w:val="000000"/>
          <w:sz w:val="18"/>
          <w:szCs w:val="18"/>
          <w:lang w:eastAsia="ru-RU"/>
        </w:rPr>
        <w:t>Ф.И.О.</w:t>
      </w:r>
    </w:p>
    <w:p w:rsidR="0007209B" w:rsidRDefault="0007209B" w:rsidP="00916908">
      <w:pPr>
        <w:spacing w:after="0" w:line="240" w:lineRule="auto"/>
        <w:rPr>
          <w:rFonts w:ascii="Times New Roman" w:eastAsia="Times New Roman" w:hAnsi="Times New Roman" w:cs="Times New Roman"/>
          <w:color w:val="000000"/>
          <w:sz w:val="27"/>
          <w:szCs w:val="27"/>
          <w:lang w:eastAsia="ru-RU"/>
        </w:rPr>
      </w:pPr>
    </w:p>
    <w:p w:rsidR="00916908" w:rsidRPr="00916908" w:rsidRDefault="0007209B" w:rsidP="00916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Дата </w:t>
      </w:r>
      <w:r w:rsidR="00AA2AA3">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____</w:t>
      </w:r>
      <w:r w:rsidR="00AA2AA3">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___________ </w:t>
      </w:r>
      <w:r w:rsidR="00916908" w:rsidRPr="00916908">
        <w:rPr>
          <w:rFonts w:ascii="Times New Roman" w:eastAsia="Times New Roman" w:hAnsi="Times New Roman" w:cs="Times New Roman"/>
          <w:color w:val="000000"/>
          <w:sz w:val="27"/>
          <w:szCs w:val="27"/>
          <w:lang w:eastAsia="ru-RU"/>
        </w:rPr>
        <w:t>20</w:t>
      </w:r>
      <w:r>
        <w:rPr>
          <w:rFonts w:ascii="Times New Roman" w:eastAsia="Times New Roman" w:hAnsi="Times New Roman" w:cs="Times New Roman"/>
          <w:color w:val="000000"/>
          <w:sz w:val="27"/>
          <w:szCs w:val="27"/>
          <w:lang w:eastAsia="ru-RU"/>
        </w:rPr>
        <w:t xml:space="preserve">____ </w:t>
      </w:r>
      <w:r w:rsidR="00916908" w:rsidRPr="00916908">
        <w:rPr>
          <w:rFonts w:ascii="Times New Roman" w:eastAsia="Times New Roman" w:hAnsi="Times New Roman" w:cs="Times New Roman"/>
          <w:color w:val="000000"/>
          <w:sz w:val="27"/>
          <w:szCs w:val="27"/>
          <w:lang w:eastAsia="ru-RU"/>
        </w:rPr>
        <w:t>г.</w:t>
      </w:r>
    </w:p>
    <w:p w:rsidR="0007209B" w:rsidRDefault="0007209B">
      <w:pPr>
        <w:rPr>
          <w:rFonts w:ascii="Times New Roman" w:hAnsi="Times New Roman" w:cs="Times New Roman"/>
          <w:sz w:val="28"/>
          <w:szCs w:val="28"/>
        </w:rPr>
      </w:pPr>
      <w:r>
        <w:rPr>
          <w:rFonts w:ascii="Times New Roman" w:hAnsi="Times New Roman" w:cs="Times New Roman"/>
          <w:sz w:val="28"/>
          <w:szCs w:val="28"/>
        </w:rPr>
        <w:br w:type="page"/>
      </w:r>
    </w:p>
    <w:p w:rsidR="0007209B" w:rsidRPr="006F717C" w:rsidRDefault="0007209B" w:rsidP="0007209B">
      <w:pPr>
        <w:spacing w:after="0" w:line="240" w:lineRule="auto"/>
        <w:jc w:val="right"/>
        <w:rPr>
          <w:rFonts w:ascii="Times New Roman" w:eastAsia="Times New Roman" w:hAnsi="Times New Roman" w:cs="Times New Roman"/>
          <w:sz w:val="24"/>
          <w:szCs w:val="24"/>
          <w:lang w:eastAsia="ru-RU"/>
        </w:rPr>
      </w:pPr>
      <w:r w:rsidRPr="006F717C">
        <w:rPr>
          <w:rFonts w:ascii="Times New Roman" w:eastAsia="Times New Roman" w:hAnsi="Times New Roman" w:cs="Times New Roman"/>
          <w:b/>
          <w:bCs/>
          <w:color w:val="000000"/>
          <w:sz w:val="24"/>
          <w:szCs w:val="24"/>
          <w:lang w:eastAsia="ru-RU"/>
        </w:rPr>
        <w:lastRenderedPageBreak/>
        <w:t>Приложение 2</w:t>
      </w:r>
    </w:p>
    <w:p w:rsidR="0007209B" w:rsidRPr="006F717C" w:rsidRDefault="0007209B" w:rsidP="0007209B">
      <w:pPr>
        <w:spacing w:after="0" w:line="240" w:lineRule="auto"/>
        <w:jc w:val="right"/>
        <w:rPr>
          <w:rFonts w:ascii="Times New Roman" w:eastAsia="Times New Roman" w:hAnsi="Times New Roman" w:cs="Times New Roman"/>
          <w:b/>
          <w:bCs/>
          <w:color w:val="000000"/>
          <w:sz w:val="24"/>
          <w:szCs w:val="24"/>
          <w:lang w:eastAsia="ru-RU"/>
        </w:rPr>
      </w:pPr>
      <w:r w:rsidRPr="006F717C">
        <w:rPr>
          <w:rFonts w:ascii="Times New Roman" w:eastAsia="Times New Roman" w:hAnsi="Times New Roman" w:cs="Times New Roman"/>
          <w:b/>
          <w:bCs/>
          <w:color w:val="000000"/>
          <w:sz w:val="24"/>
          <w:szCs w:val="24"/>
          <w:lang w:eastAsia="ru-RU"/>
        </w:rPr>
        <w:t xml:space="preserve">к регламенту по предоставлению </w:t>
      </w:r>
    </w:p>
    <w:p w:rsidR="0007209B" w:rsidRPr="006F717C" w:rsidRDefault="0007209B" w:rsidP="0007209B">
      <w:pPr>
        <w:spacing w:after="0" w:line="240" w:lineRule="auto"/>
        <w:jc w:val="right"/>
        <w:rPr>
          <w:rFonts w:ascii="Times New Roman" w:eastAsia="Times New Roman" w:hAnsi="Times New Roman" w:cs="Times New Roman"/>
          <w:b/>
          <w:bCs/>
          <w:color w:val="000000"/>
          <w:sz w:val="24"/>
          <w:szCs w:val="24"/>
          <w:lang w:eastAsia="ru-RU"/>
        </w:rPr>
      </w:pPr>
      <w:r w:rsidRPr="006F717C">
        <w:rPr>
          <w:rFonts w:ascii="Times New Roman" w:eastAsia="Times New Roman" w:hAnsi="Times New Roman" w:cs="Times New Roman"/>
          <w:b/>
          <w:bCs/>
          <w:color w:val="000000"/>
          <w:sz w:val="24"/>
          <w:szCs w:val="24"/>
          <w:lang w:eastAsia="ru-RU"/>
        </w:rPr>
        <w:t xml:space="preserve">муниципальной услуги </w:t>
      </w:r>
    </w:p>
    <w:p w:rsidR="0007209B" w:rsidRPr="006F717C" w:rsidRDefault="00AA2AA3" w:rsidP="0007209B">
      <w:pPr>
        <w:spacing w:after="0" w:line="240" w:lineRule="auto"/>
        <w:jc w:val="right"/>
        <w:rPr>
          <w:rFonts w:ascii="Times New Roman" w:eastAsia="Times New Roman" w:hAnsi="Times New Roman" w:cs="Times New Roman"/>
          <w:b/>
          <w:bCs/>
          <w:color w:val="000000"/>
          <w:sz w:val="24"/>
          <w:szCs w:val="24"/>
          <w:lang w:eastAsia="ru-RU"/>
        </w:rPr>
      </w:pPr>
      <w:r w:rsidRPr="006F717C">
        <w:rPr>
          <w:rFonts w:ascii="Times New Roman" w:eastAsia="Times New Roman" w:hAnsi="Times New Roman" w:cs="Times New Roman"/>
          <w:b/>
          <w:bCs/>
          <w:color w:val="000000"/>
          <w:sz w:val="24"/>
          <w:szCs w:val="24"/>
          <w:lang w:eastAsia="ru-RU"/>
        </w:rPr>
        <w:t>«</w:t>
      </w:r>
      <w:r w:rsidR="0007209B" w:rsidRPr="006F717C">
        <w:rPr>
          <w:rFonts w:ascii="Times New Roman" w:eastAsia="Times New Roman" w:hAnsi="Times New Roman" w:cs="Times New Roman"/>
          <w:b/>
          <w:bCs/>
          <w:color w:val="000000"/>
          <w:sz w:val="24"/>
          <w:szCs w:val="24"/>
          <w:lang w:eastAsia="ru-RU"/>
        </w:rPr>
        <w:t xml:space="preserve">Выдача разрешения на перемещение </w:t>
      </w:r>
    </w:p>
    <w:p w:rsidR="0007209B" w:rsidRPr="006F717C" w:rsidRDefault="0007209B" w:rsidP="0007209B">
      <w:pPr>
        <w:spacing w:after="0" w:line="240" w:lineRule="auto"/>
        <w:jc w:val="right"/>
        <w:rPr>
          <w:rFonts w:ascii="Times New Roman" w:eastAsia="Times New Roman" w:hAnsi="Times New Roman" w:cs="Times New Roman"/>
          <w:b/>
          <w:bCs/>
          <w:color w:val="000000"/>
          <w:sz w:val="24"/>
          <w:szCs w:val="24"/>
          <w:lang w:eastAsia="ru-RU"/>
        </w:rPr>
      </w:pPr>
      <w:r w:rsidRPr="006F717C">
        <w:rPr>
          <w:rFonts w:ascii="Times New Roman" w:eastAsia="Times New Roman" w:hAnsi="Times New Roman" w:cs="Times New Roman"/>
          <w:b/>
          <w:bCs/>
          <w:color w:val="000000"/>
          <w:sz w:val="24"/>
          <w:szCs w:val="24"/>
          <w:lang w:eastAsia="ru-RU"/>
        </w:rPr>
        <w:t>отходов строительства, сноса</w:t>
      </w:r>
    </w:p>
    <w:p w:rsidR="0007209B" w:rsidRPr="006F717C" w:rsidRDefault="0007209B" w:rsidP="0007209B">
      <w:pPr>
        <w:spacing w:after="0" w:line="240" w:lineRule="auto"/>
        <w:jc w:val="right"/>
        <w:rPr>
          <w:rFonts w:ascii="Times New Roman" w:eastAsia="Times New Roman" w:hAnsi="Times New Roman" w:cs="Times New Roman"/>
          <w:sz w:val="24"/>
          <w:szCs w:val="24"/>
          <w:lang w:eastAsia="ru-RU"/>
        </w:rPr>
      </w:pPr>
      <w:r w:rsidRPr="006F717C">
        <w:rPr>
          <w:rFonts w:ascii="Times New Roman" w:eastAsia="Times New Roman" w:hAnsi="Times New Roman" w:cs="Times New Roman"/>
          <w:b/>
          <w:bCs/>
          <w:color w:val="000000"/>
          <w:sz w:val="24"/>
          <w:szCs w:val="24"/>
          <w:lang w:eastAsia="ru-RU"/>
        </w:rPr>
        <w:t xml:space="preserve"> зданий и сооружений, в том числе грунтов</w:t>
      </w:r>
      <w:r w:rsidR="00AA2AA3" w:rsidRPr="006F717C">
        <w:rPr>
          <w:rFonts w:ascii="Times New Roman" w:eastAsia="Times New Roman" w:hAnsi="Times New Roman" w:cs="Times New Roman"/>
          <w:b/>
          <w:bCs/>
          <w:color w:val="000000"/>
          <w:sz w:val="24"/>
          <w:szCs w:val="24"/>
          <w:lang w:eastAsia="ru-RU"/>
        </w:rPr>
        <w:t>»</w:t>
      </w:r>
    </w:p>
    <w:p w:rsidR="0007209B" w:rsidRDefault="0007209B" w:rsidP="0007209B">
      <w:pPr>
        <w:spacing w:after="0" w:line="240" w:lineRule="auto"/>
        <w:rPr>
          <w:rFonts w:ascii="Times New Roman" w:eastAsia="Times New Roman" w:hAnsi="Times New Roman" w:cs="Times New Roman"/>
          <w:color w:val="000000"/>
          <w:sz w:val="27"/>
          <w:szCs w:val="27"/>
          <w:lang w:eastAsia="ru-RU"/>
        </w:rPr>
      </w:pPr>
    </w:p>
    <w:p w:rsidR="0007209B" w:rsidRDefault="0007209B" w:rsidP="0007209B">
      <w:pPr>
        <w:spacing w:after="0" w:line="240" w:lineRule="auto"/>
        <w:rPr>
          <w:rFonts w:ascii="Times New Roman" w:eastAsia="Times New Roman" w:hAnsi="Times New Roman" w:cs="Times New Roman"/>
          <w:color w:val="000000"/>
          <w:sz w:val="27"/>
          <w:szCs w:val="27"/>
          <w:lang w:eastAsia="ru-RU"/>
        </w:rPr>
      </w:pPr>
    </w:p>
    <w:p w:rsidR="0007209B" w:rsidRDefault="0007209B" w:rsidP="0007209B">
      <w:pPr>
        <w:spacing w:after="0" w:line="240" w:lineRule="auto"/>
        <w:jc w:val="center"/>
        <w:rPr>
          <w:rFonts w:ascii="Times New Roman" w:eastAsia="Times New Roman" w:hAnsi="Times New Roman" w:cs="Times New Roman"/>
          <w:color w:val="000000"/>
          <w:sz w:val="27"/>
          <w:szCs w:val="27"/>
          <w:lang w:eastAsia="ru-RU"/>
        </w:rPr>
      </w:pPr>
      <w:r w:rsidRPr="0007209B">
        <w:rPr>
          <w:rFonts w:ascii="Times New Roman" w:eastAsia="Times New Roman" w:hAnsi="Times New Roman" w:cs="Times New Roman"/>
          <w:color w:val="000000"/>
          <w:sz w:val="27"/>
          <w:szCs w:val="27"/>
          <w:lang w:eastAsia="ru-RU"/>
        </w:rPr>
        <w:t>Разрешение №</w:t>
      </w:r>
      <w:r>
        <w:rPr>
          <w:rFonts w:ascii="Times New Roman" w:eastAsia="Times New Roman" w:hAnsi="Times New Roman" w:cs="Times New Roman"/>
          <w:color w:val="000000"/>
          <w:sz w:val="27"/>
          <w:szCs w:val="27"/>
          <w:lang w:eastAsia="ru-RU"/>
        </w:rPr>
        <w:t xml:space="preserve"> ______________</w:t>
      </w:r>
    </w:p>
    <w:p w:rsidR="0007209B" w:rsidRPr="0007209B" w:rsidRDefault="0007209B" w:rsidP="0007209B">
      <w:pPr>
        <w:spacing w:after="0" w:line="240" w:lineRule="auto"/>
        <w:jc w:val="center"/>
        <w:rPr>
          <w:rFonts w:ascii="Times New Roman" w:eastAsia="Times New Roman" w:hAnsi="Times New Roman" w:cs="Times New Roman"/>
          <w:sz w:val="24"/>
          <w:szCs w:val="24"/>
          <w:lang w:eastAsia="ru-RU"/>
        </w:rPr>
      </w:pPr>
    </w:p>
    <w:p w:rsidR="0007209B" w:rsidRPr="0007209B" w:rsidRDefault="0007209B" w:rsidP="000720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оформлено </w:t>
      </w:r>
      <w:r w:rsidR="00AA2AA3">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_____</w:t>
      </w:r>
      <w:r w:rsidR="00AA2AA3">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______________ 20___ г.</w:t>
      </w:r>
    </w:p>
    <w:p w:rsidR="0007209B" w:rsidRDefault="0007209B" w:rsidP="0007209B">
      <w:pPr>
        <w:spacing w:after="0" w:line="240" w:lineRule="auto"/>
        <w:rPr>
          <w:rFonts w:ascii="Times New Roman" w:eastAsia="Times New Roman" w:hAnsi="Times New Roman" w:cs="Times New Roman"/>
          <w:color w:val="000000"/>
          <w:sz w:val="27"/>
          <w:szCs w:val="27"/>
          <w:lang w:eastAsia="ru-RU"/>
        </w:rPr>
      </w:pPr>
    </w:p>
    <w:p w:rsidR="0007209B" w:rsidRDefault="0007209B" w:rsidP="0007209B">
      <w:pPr>
        <w:spacing w:after="0" w:line="240" w:lineRule="auto"/>
        <w:rPr>
          <w:rFonts w:ascii="Times New Roman" w:eastAsia="Times New Roman" w:hAnsi="Times New Roman" w:cs="Times New Roman"/>
          <w:color w:val="000000"/>
          <w:sz w:val="27"/>
          <w:szCs w:val="27"/>
          <w:lang w:eastAsia="ru-RU"/>
        </w:rPr>
      </w:pPr>
      <w:r w:rsidRPr="0007209B">
        <w:rPr>
          <w:rFonts w:ascii="Times New Roman" w:eastAsia="Times New Roman" w:hAnsi="Times New Roman" w:cs="Times New Roman"/>
          <w:color w:val="000000"/>
          <w:sz w:val="27"/>
          <w:szCs w:val="27"/>
          <w:lang w:eastAsia="ru-RU"/>
        </w:rPr>
        <w:t>На следующие</w:t>
      </w:r>
      <w:r>
        <w:rPr>
          <w:rFonts w:ascii="Times New Roman" w:eastAsia="Times New Roman" w:hAnsi="Times New Roman" w:cs="Times New Roman"/>
          <w:sz w:val="24"/>
          <w:szCs w:val="24"/>
          <w:lang w:eastAsia="ru-RU"/>
        </w:rPr>
        <w:t xml:space="preserve"> </w:t>
      </w:r>
      <w:r w:rsidRPr="0007209B">
        <w:rPr>
          <w:rFonts w:ascii="Times New Roman" w:eastAsia="Times New Roman" w:hAnsi="Times New Roman" w:cs="Times New Roman"/>
          <w:color w:val="000000"/>
          <w:sz w:val="27"/>
          <w:szCs w:val="27"/>
          <w:lang w:eastAsia="ru-RU"/>
        </w:rPr>
        <w:t>работы:</w:t>
      </w:r>
      <w:r>
        <w:rPr>
          <w:rFonts w:ascii="Times New Roman" w:eastAsia="Times New Roman" w:hAnsi="Times New Roman" w:cs="Times New Roman"/>
          <w:color w:val="000000"/>
          <w:sz w:val="27"/>
          <w:szCs w:val="27"/>
          <w:lang w:eastAsia="ru-RU"/>
        </w:rPr>
        <w:t xml:space="preserve"> _________________________________________________</w:t>
      </w:r>
    </w:p>
    <w:p w:rsidR="0007209B" w:rsidRDefault="0007209B" w:rsidP="0007209B">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209B" w:rsidRDefault="0007209B" w:rsidP="0007209B">
      <w:pPr>
        <w:spacing w:after="0" w:line="240" w:lineRule="auto"/>
        <w:rPr>
          <w:rFonts w:ascii="Times New Roman" w:eastAsia="Times New Roman" w:hAnsi="Times New Roman" w:cs="Times New Roman"/>
          <w:sz w:val="24"/>
          <w:szCs w:val="24"/>
          <w:lang w:eastAsia="ru-RU"/>
        </w:rPr>
      </w:pPr>
    </w:p>
    <w:p w:rsidR="0007209B" w:rsidRPr="0007209B" w:rsidRDefault="0007209B" w:rsidP="0007209B">
      <w:pPr>
        <w:spacing w:after="0" w:line="240" w:lineRule="auto"/>
        <w:rPr>
          <w:rFonts w:ascii="Times New Roman" w:eastAsia="Times New Roman" w:hAnsi="Times New Roman" w:cs="Times New Roman"/>
          <w:sz w:val="24"/>
          <w:szCs w:val="24"/>
          <w:lang w:eastAsia="ru-RU"/>
        </w:rPr>
      </w:pPr>
    </w:p>
    <w:p w:rsidR="0007209B" w:rsidRPr="0007209B" w:rsidRDefault="0007209B" w:rsidP="0007209B">
      <w:pPr>
        <w:spacing w:after="0" w:line="240" w:lineRule="auto"/>
        <w:rPr>
          <w:rFonts w:ascii="Times New Roman" w:eastAsia="Times New Roman" w:hAnsi="Times New Roman" w:cs="Times New Roman"/>
          <w:sz w:val="24"/>
          <w:szCs w:val="24"/>
          <w:lang w:eastAsia="ru-RU"/>
        </w:rPr>
      </w:pPr>
      <w:r w:rsidRPr="0007209B">
        <w:rPr>
          <w:rFonts w:ascii="Times New Roman" w:eastAsia="Times New Roman" w:hAnsi="Times New Roman" w:cs="Times New Roman"/>
          <w:color w:val="000000"/>
          <w:sz w:val="27"/>
          <w:szCs w:val="27"/>
          <w:lang w:eastAsia="ru-RU"/>
        </w:rPr>
        <w:t>Специалист</w:t>
      </w:r>
      <w:r>
        <w:rPr>
          <w:rFonts w:ascii="Times New Roman" w:eastAsia="Times New Roman" w:hAnsi="Times New Roman" w:cs="Times New Roman"/>
          <w:sz w:val="24"/>
          <w:szCs w:val="24"/>
          <w:lang w:eastAsia="ru-RU"/>
        </w:rPr>
        <w:t xml:space="preserve">  ____________________       /________________________/</w:t>
      </w:r>
    </w:p>
    <w:p w:rsidR="0007209B" w:rsidRPr="0007209B" w:rsidRDefault="0007209B" w:rsidP="000720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9"/>
          <w:szCs w:val="19"/>
          <w:lang w:eastAsia="ru-RU"/>
        </w:rPr>
        <w:t xml:space="preserve">                                                п</w:t>
      </w:r>
      <w:r w:rsidRPr="0007209B">
        <w:rPr>
          <w:rFonts w:ascii="Times New Roman" w:eastAsia="Times New Roman" w:hAnsi="Times New Roman" w:cs="Times New Roman"/>
          <w:b/>
          <w:bCs/>
          <w:color w:val="000000"/>
          <w:sz w:val="19"/>
          <w:szCs w:val="19"/>
          <w:lang w:eastAsia="ru-RU"/>
        </w:rPr>
        <w:t>одпись</w:t>
      </w:r>
      <w:r>
        <w:rPr>
          <w:rFonts w:ascii="Times New Roman" w:eastAsia="Times New Roman" w:hAnsi="Times New Roman" w:cs="Times New Roman"/>
          <w:b/>
          <w:bCs/>
          <w:color w:val="000000"/>
          <w:sz w:val="19"/>
          <w:szCs w:val="19"/>
          <w:lang w:eastAsia="ru-RU"/>
        </w:rPr>
        <w:t xml:space="preserve">                                                     Ф.И.О.</w:t>
      </w:r>
    </w:p>
    <w:p w:rsidR="00D6398E" w:rsidRPr="00232592" w:rsidRDefault="00D6398E" w:rsidP="00232592">
      <w:pPr>
        <w:jc w:val="both"/>
        <w:rPr>
          <w:rFonts w:ascii="Times New Roman" w:hAnsi="Times New Roman" w:cs="Times New Roman"/>
          <w:sz w:val="28"/>
          <w:szCs w:val="28"/>
        </w:rPr>
      </w:pPr>
    </w:p>
    <w:sectPr w:rsidR="00D6398E" w:rsidRPr="00232592" w:rsidSect="00F1000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2B9" w:rsidRDefault="00C632B9" w:rsidP="0075733F">
      <w:pPr>
        <w:spacing w:after="0" w:line="240" w:lineRule="auto"/>
      </w:pPr>
      <w:r>
        <w:separator/>
      </w:r>
    </w:p>
  </w:endnote>
  <w:endnote w:type="continuationSeparator" w:id="0">
    <w:p w:rsidR="00C632B9" w:rsidRDefault="00C632B9" w:rsidP="0075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3F" w:rsidRDefault="0075733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545808"/>
      <w:docPartObj>
        <w:docPartGallery w:val="Page Numbers (Bottom of Page)"/>
        <w:docPartUnique/>
      </w:docPartObj>
    </w:sdtPr>
    <w:sdtEndPr/>
    <w:sdtContent>
      <w:p w:rsidR="0075733F" w:rsidRDefault="0075733F">
        <w:pPr>
          <w:pStyle w:val="a6"/>
          <w:jc w:val="right"/>
        </w:pPr>
        <w:r>
          <w:fldChar w:fldCharType="begin"/>
        </w:r>
        <w:r>
          <w:instrText>PAGE   \* MERGEFORMAT</w:instrText>
        </w:r>
        <w:r>
          <w:fldChar w:fldCharType="separate"/>
        </w:r>
        <w:r w:rsidR="005A77FB">
          <w:rPr>
            <w:noProof/>
          </w:rPr>
          <w:t>4</w:t>
        </w:r>
        <w:r>
          <w:fldChar w:fldCharType="end"/>
        </w:r>
      </w:p>
    </w:sdtContent>
  </w:sdt>
  <w:p w:rsidR="0075733F" w:rsidRDefault="0075733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3F" w:rsidRDefault="007573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2B9" w:rsidRDefault="00C632B9" w:rsidP="0075733F">
      <w:pPr>
        <w:spacing w:after="0" w:line="240" w:lineRule="auto"/>
      </w:pPr>
      <w:r>
        <w:separator/>
      </w:r>
    </w:p>
  </w:footnote>
  <w:footnote w:type="continuationSeparator" w:id="0">
    <w:p w:rsidR="00C632B9" w:rsidRDefault="00C632B9" w:rsidP="00757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3F" w:rsidRDefault="0075733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3F" w:rsidRDefault="0075733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3F" w:rsidRDefault="0075733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7"/>
      <w:numFmt w:val="decimal"/>
      <w:lvlText w:val="2.1.%1"/>
      <w:lvlJc w:val="left"/>
      <w:rPr>
        <w:b w:val="0"/>
        <w:bCs w:val="0"/>
        <w:i w:val="0"/>
        <w:iCs w:val="0"/>
        <w:smallCaps w:val="0"/>
        <w:strike w:val="0"/>
        <w:color w:val="000000"/>
        <w:spacing w:val="0"/>
        <w:w w:val="100"/>
        <w:position w:val="0"/>
        <w:sz w:val="27"/>
        <w:szCs w:val="27"/>
        <w:u w:val="none"/>
      </w:rPr>
    </w:lvl>
    <w:lvl w:ilvl="1">
      <w:start w:val="7"/>
      <w:numFmt w:val="decimal"/>
      <w:lvlText w:val="2.1.%1"/>
      <w:lvlJc w:val="left"/>
      <w:rPr>
        <w:b w:val="0"/>
        <w:bCs w:val="0"/>
        <w:i w:val="0"/>
        <w:iCs w:val="0"/>
        <w:smallCaps w:val="0"/>
        <w:strike w:val="0"/>
        <w:color w:val="000000"/>
        <w:spacing w:val="0"/>
        <w:w w:val="100"/>
        <w:position w:val="0"/>
        <w:sz w:val="27"/>
        <w:szCs w:val="27"/>
        <w:u w:val="none"/>
      </w:rPr>
    </w:lvl>
    <w:lvl w:ilvl="2">
      <w:start w:val="7"/>
      <w:numFmt w:val="decimal"/>
      <w:lvlText w:val="2.1.%1"/>
      <w:lvlJc w:val="left"/>
      <w:rPr>
        <w:b w:val="0"/>
        <w:bCs w:val="0"/>
        <w:i w:val="0"/>
        <w:iCs w:val="0"/>
        <w:smallCaps w:val="0"/>
        <w:strike w:val="0"/>
        <w:color w:val="000000"/>
        <w:spacing w:val="0"/>
        <w:w w:val="100"/>
        <w:position w:val="0"/>
        <w:sz w:val="27"/>
        <w:szCs w:val="27"/>
        <w:u w:val="none"/>
      </w:rPr>
    </w:lvl>
    <w:lvl w:ilvl="3">
      <w:start w:val="7"/>
      <w:numFmt w:val="decimal"/>
      <w:lvlText w:val="2.1.%1"/>
      <w:lvlJc w:val="left"/>
      <w:rPr>
        <w:b w:val="0"/>
        <w:bCs w:val="0"/>
        <w:i w:val="0"/>
        <w:iCs w:val="0"/>
        <w:smallCaps w:val="0"/>
        <w:strike w:val="0"/>
        <w:color w:val="000000"/>
        <w:spacing w:val="0"/>
        <w:w w:val="100"/>
        <w:position w:val="0"/>
        <w:sz w:val="27"/>
        <w:szCs w:val="27"/>
        <w:u w:val="none"/>
      </w:rPr>
    </w:lvl>
    <w:lvl w:ilvl="4">
      <w:start w:val="7"/>
      <w:numFmt w:val="decimal"/>
      <w:lvlText w:val="2.1.%1"/>
      <w:lvlJc w:val="left"/>
      <w:rPr>
        <w:b w:val="0"/>
        <w:bCs w:val="0"/>
        <w:i w:val="0"/>
        <w:iCs w:val="0"/>
        <w:smallCaps w:val="0"/>
        <w:strike w:val="0"/>
        <w:color w:val="000000"/>
        <w:spacing w:val="0"/>
        <w:w w:val="100"/>
        <w:position w:val="0"/>
        <w:sz w:val="27"/>
        <w:szCs w:val="27"/>
        <w:u w:val="none"/>
      </w:rPr>
    </w:lvl>
    <w:lvl w:ilvl="5">
      <w:start w:val="7"/>
      <w:numFmt w:val="decimal"/>
      <w:lvlText w:val="2.1.%1"/>
      <w:lvlJc w:val="left"/>
      <w:rPr>
        <w:b w:val="0"/>
        <w:bCs w:val="0"/>
        <w:i w:val="0"/>
        <w:iCs w:val="0"/>
        <w:smallCaps w:val="0"/>
        <w:strike w:val="0"/>
        <w:color w:val="000000"/>
        <w:spacing w:val="0"/>
        <w:w w:val="100"/>
        <w:position w:val="0"/>
        <w:sz w:val="27"/>
        <w:szCs w:val="27"/>
        <w:u w:val="none"/>
      </w:rPr>
    </w:lvl>
    <w:lvl w:ilvl="6">
      <w:start w:val="7"/>
      <w:numFmt w:val="decimal"/>
      <w:lvlText w:val="2.1.%1"/>
      <w:lvlJc w:val="left"/>
      <w:rPr>
        <w:b w:val="0"/>
        <w:bCs w:val="0"/>
        <w:i w:val="0"/>
        <w:iCs w:val="0"/>
        <w:smallCaps w:val="0"/>
        <w:strike w:val="0"/>
        <w:color w:val="000000"/>
        <w:spacing w:val="0"/>
        <w:w w:val="100"/>
        <w:position w:val="0"/>
        <w:sz w:val="27"/>
        <w:szCs w:val="27"/>
        <w:u w:val="none"/>
      </w:rPr>
    </w:lvl>
    <w:lvl w:ilvl="7">
      <w:start w:val="7"/>
      <w:numFmt w:val="decimal"/>
      <w:lvlText w:val="2.1.%1"/>
      <w:lvlJc w:val="left"/>
      <w:rPr>
        <w:b w:val="0"/>
        <w:bCs w:val="0"/>
        <w:i w:val="0"/>
        <w:iCs w:val="0"/>
        <w:smallCaps w:val="0"/>
        <w:strike w:val="0"/>
        <w:color w:val="000000"/>
        <w:spacing w:val="0"/>
        <w:w w:val="100"/>
        <w:position w:val="0"/>
        <w:sz w:val="27"/>
        <w:szCs w:val="27"/>
        <w:u w:val="none"/>
      </w:rPr>
    </w:lvl>
    <w:lvl w:ilvl="8">
      <w:start w:val="7"/>
      <w:numFmt w:val="decimal"/>
      <w:lvlText w:val="2.1.%1"/>
      <w:lvlJc w:val="left"/>
      <w:rPr>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7.%1"/>
      <w:lvlJc w:val="left"/>
      <w:rPr>
        <w:b w:val="0"/>
        <w:bCs w:val="0"/>
        <w:i w:val="0"/>
        <w:iCs w:val="0"/>
        <w:smallCaps w:val="0"/>
        <w:strike w:val="0"/>
        <w:color w:val="000000"/>
        <w:spacing w:val="0"/>
        <w:w w:val="100"/>
        <w:position w:val="0"/>
        <w:sz w:val="27"/>
        <w:szCs w:val="27"/>
        <w:u w:val="none"/>
      </w:rPr>
    </w:lvl>
    <w:lvl w:ilvl="1">
      <w:start w:val="1"/>
      <w:numFmt w:val="decimal"/>
      <w:lvlText w:val="2.7.%1"/>
      <w:lvlJc w:val="left"/>
      <w:rPr>
        <w:b w:val="0"/>
        <w:bCs w:val="0"/>
        <w:i w:val="0"/>
        <w:iCs w:val="0"/>
        <w:smallCaps w:val="0"/>
        <w:strike w:val="0"/>
        <w:color w:val="000000"/>
        <w:spacing w:val="0"/>
        <w:w w:val="100"/>
        <w:position w:val="0"/>
        <w:sz w:val="27"/>
        <w:szCs w:val="27"/>
        <w:u w:val="none"/>
      </w:rPr>
    </w:lvl>
    <w:lvl w:ilvl="2">
      <w:start w:val="1"/>
      <w:numFmt w:val="decimal"/>
      <w:lvlText w:val="2.7.%1"/>
      <w:lvlJc w:val="left"/>
      <w:rPr>
        <w:b w:val="0"/>
        <w:bCs w:val="0"/>
        <w:i w:val="0"/>
        <w:iCs w:val="0"/>
        <w:smallCaps w:val="0"/>
        <w:strike w:val="0"/>
        <w:color w:val="000000"/>
        <w:spacing w:val="0"/>
        <w:w w:val="100"/>
        <w:position w:val="0"/>
        <w:sz w:val="27"/>
        <w:szCs w:val="27"/>
        <w:u w:val="none"/>
      </w:rPr>
    </w:lvl>
    <w:lvl w:ilvl="3">
      <w:start w:val="1"/>
      <w:numFmt w:val="decimal"/>
      <w:lvlText w:val="2.7.%1"/>
      <w:lvlJc w:val="left"/>
      <w:rPr>
        <w:b w:val="0"/>
        <w:bCs w:val="0"/>
        <w:i w:val="0"/>
        <w:iCs w:val="0"/>
        <w:smallCaps w:val="0"/>
        <w:strike w:val="0"/>
        <w:color w:val="000000"/>
        <w:spacing w:val="0"/>
        <w:w w:val="100"/>
        <w:position w:val="0"/>
        <w:sz w:val="27"/>
        <w:szCs w:val="27"/>
        <w:u w:val="none"/>
      </w:rPr>
    </w:lvl>
    <w:lvl w:ilvl="4">
      <w:start w:val="1"/>
      <w:numFmt w:val="decimal"/>
      <w:lvlText w:val="2.7.%1"/>
      <w:lvlJc w:val="left"/>
      <w:rPr>
        <w:b w:val="0"/>
        <w:bCs w:val="0"/>
        <w:i w:val="0"/>
        <w:iCs w:val="0"/>
        <w:smallCaps w:val="0"/>
        <w:strike w:val="0"/>
        <w:color w:val="000000"/>
        <w:spacing w:val="0"/>
        <w:w w:val="100"/>
        <w:position w:val="0"/>
        <w:sz w:val="27"/>
        <w:szCs w:val="27"/>
        <w:u w:val="none"/>
      </w:rPr>
    </w:lvl>
    <w:lvl w:ilvl="5">
      <w:start w:val="1"/>
      <w:numFmt w:val="decimal"/>
      <w:lvlText w:val="2.7.%1"/>
      <w:lvlJc w:val="left"/>
      <w:rPr>
        <w:b w:val="0"/>
        <w:bCs w:val="0"/>
        <w:i w:val="0"/>
        <w:iCs w:val="0"/>
        <w:smallCaps w:val="0"/>
        <w:strike w:val="0"/>
        <w:color w:val="000000"/>
        <w:spacing w:val="0"/>
        <w:w w:val="100"/>
        <w:position w:val="0"/>
        <w:sz w:val="27"/>
        <w:szCs w:val="27"/>
        <w:u w:val="none"/>
      </w:rPr>
    </w:lvl>
    <w:lvl w:ilvl="6">
      <w:start w:val="1"/>
      <w:numFmt w:val="decimal"/>
      <w:lvlText w:val="2.7.%1"/>
      <w:lvlJc w:val="left"/>
      <w:rPr>
        <w:b w:val="0"/>
        <w:bCs w:val="0"/>
        <w:i w:val="0"/>
        <w:iCs w:val="0"/>
        <w:smallCaps w:val="0"/>
        <w:strike w:val="0"/>
        <w:color w:val="000000"/>
        <w:spacing w:val="0"/>
        <w:w w:val="100"/>
        <w:position w:val="0"/>
        <w:sz w:val="27"/>
        <w:szCs w:val="27"/>
        <w:u w:val="none"/>
      </w:rPr>
    </w:lvl>
    <w:lvl w:ilvl="7">
      <w:start w:val="1"/>
      <w:numFmt w:val="decimal"/>
      <w:lvlText w:val="2.7.%1"/>
      <w:lvlJc w:val="left"/>
      <w:rPr>
        <w:b w:val="0"/>
        <w:bCs w:val="0"/>
        <w:i w:val="0"/>
        <w:iCs w:val="0"/>
        <w:smallCaps w:val="0"/>
        <w:strike w:val="0"/>
        <w:color w:val="000000"/>
        <w:spacing w:val="0"/>
        <w:w w:val="100"/>
        <w:position w:val="0"/>
        <w:sz w:val="27"/>
        <w:szCs w:val="27"/>
        <w:u w:val="none"/>
      </w:rPr>
    </w:lvl>
    <w:lvl w:ilvl="8">
      <w:start w:val="1"/>
      <w:numFmt w:val="decimal"/>
      <w:lvlText w:val="2.7.%1"/>
      <w:lvlJc w:val="left"/>
      <w:rPr>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2"/>
      <w:numFmt w:val="decimal"/>
      <w:lvlText w:val="2.7.%1."/>
      <w:lvlJc w:val="left"/>
      <w:rPr>
        <w:b w:val="0"/>
        <w:bCs w:val="0"/>
        <w:i w:val="0"/>
        <w:iCs w:val="0"/>
        <w:smallCaps w:val="0"/>
        <w:strike w:val="0"/>
        <w:color w:val="000000"/>
        <w:spacing w:val="0"/>
        <w:w w:val="100"/>
        <w:position w:val="0"/>
        <w:sz w:val="27"/>
        <w:szCs w:val="27"/>
        <w:u w:val="none"/>
      </w:rPr>
    </w:lvl>
    <w:lvl w:ilvl="1">
      <w:start w:val="2"/>
      <w:numFmt w:val="decimal"/>
      <w:lvlText w:val="2.7.%1."/>
      <w:lvlJc w:val="left"/>
      <w:rPr>
        <w:b w:val="0"/>
        <w:bCs w:val="0"/>
        <w:i w:val="0"/>
        <w:iCs w:val="0"/>
        <w:smallCaps w:val="0"/>
        <w:strike w:val="0"/>
        <w:color w:val="000000"/>
        <w:spacing w:val="0"/>
        <w:w w:val="100"/>
        <w:position w:val="0"/>
        <w:sz w:val="27"/>
        <w:szCs w:val="27"/>
        <w:u w:val="none"/>
      </w:rPr>
    </w:lvl>
    <w:lvl w:ilvl="2">
      <w:start w:val="2"/>
      <w:numFmt w:val="decimal"/>
      <w:lvlText w:val="2.7.%1."/>
      <w:lvlJc w:val="left"/>
      <w:rPr>
        <w:b w:val="0"/>
        <w:bCs w:val="0"/>
        <w:i w:val="0"/>
        <w:iCs w:val="0"/>
        <w:smallCaps w:val="0"/>
        <w:strike w:val="0"/>
        <w:color w:val="000000"/>
        <w:spacing w:val="0"/>
        <w:w w:val="100"/>
        <w:position w:val="0"/>
        <w:sz w:val="27"/>
        <w:szCs w:val="27"/>
        <w:u w:val="none"/>
      </w:rPr>
    </w:lvl>
    <w:lvl w:ilvl="3">
      <w:start w:val="2"/>
      <w:numFmt w:val="decimal"/>
      <w:lvlText w:val="2.7.%1."/>
      <w:lvlJc w:val="left"/>
      <w:rPr>
        <w:b w:val="0"/>
        <w:bCs w:val="0"/>
        <w:i w:val="0"/>
        <w:iCs w:val="0"/>
        <w:smallCaps w:val="0"/>
        <w:strike w:val="0"/>
        <w:color w:val="000000"/>
        <w:spacing w:val="0"/>
        <w:w w:val="100"/>
        <w:position w:val="0"/>
        <w:sz w:val="27"/>
        <w:szCs w:val="27"/>
        <w:u w:val="none"/>
      </w:rPr>
    </w:lvl>
    <w:lvl w:ilvl="4">
      <w:start w:val="2"/>
      <w:numFmt w:val="decimal"/>
      <w:lvlText w:val="2.7.%1."/>
      <w:lvlJc w:val="left"/>
      <w:rPr>
        <w:b w:val="0"/>
        <w:bCs w:val="0"/>
        <w:i w:val="0"/>
        <w:iCs w:val="0"/>
        <w:smallCaps w:val="0"/>
        <w:strike w:val="0"/>
        <w:color w:val="000000"/>
        <w:spacing w:val="0"/>
        <w:w w:val="100"/>
        <w:position w:val="0"/>
        <w:sz w:val="27"/>
        <w:szCs w:val="27"/>
        <w:u w:val="none"/>
      </w:rPr>
    </w:lvl>
    <w:lvl w:ilvl="5">
      <w:start w:val="2"/>
      <w:numFmt w:val="decimal"/>
      <w:lvlText w:val="2.7.%1."/>
      <w:lvlJc w:val="left"/>
      <w:rPr>
        <w:b w:val="0"/>
        <w:bCs w:val="0"/>
        <w:i w:val="0"/>
        <w:iCs w:val="0"/>
        <w:smallCaps w:val="0"/>
        <w:strike w:val="0"/>
        <w:color w:val="000000"/>
        <w:spacing w:val="0"/>
        <w:w w:val="100"/>
        <w:position w:val="0"/>
        <w:sz w:val="27"/>
        <w:szCs w:val="27"/>
        <w:u w:val="none"/>
      </w:rPr>
    </w:lvl>
    <w:lvl w:ilvl="6">
      <w:start w:val="2"/>
      <w:numFmt w:val="decimal"/>
      <w:lvlText w:val="2.7.%1."/>
      <w:lvlJc w:val="left"/>
      <w:rPr>
        <w:b w:val="0"/>
        <w:bCs w:val="0"/>
        <w:i w:val="0"/>
        <w:iCs w:val="0"/>
        <w:smallCaps w:val="0"/>
        <w:strike w:val="0"/>
        <w:color w:val="000000"/>
        <w:spacing w:val="0"/>
        <w:w w:val="100"/>
        <w:position w:val="0"/>
        <w:sz w:val="27"/>
        <w:szCs w:val="27"/>
        <w:u w:val="none"/>
      </w:rPr>
    </w:lvl>
    <w:lvl w:ilvl="7">
      <w:start w:val="2"/>
      <w:numFmt w:val="decimal"/>
      <w:lvlText w:val="2.7.%1."/>
      <w:lvlJc w:val="left"/>
      <w:rPr>
        <w:b w:val="0"/>
        <w:bCs w:val="0"/>
        <w:i w:val="0"/>
        <w:iCs w:val="0"/>
        <w:smallCaps w:val="0"/>
        <w:strike w:val="0"/>
        <w:color w:val="000000"/>
        <w:spacing w:val="0"/>
        <w:w w:val="100"/>
        <w:position w:val="0"/>
        <w:sz w:val="27"/>
        <w:szCs w:val="27"/>
        <w:u w:val="none"/>
      </w:rPr>
    </w:lvl>
    <w:lvl w:ilvl="8">
      <w:start w:val="2"/>
      <w:numFmt w:val="decimal"/>
      <w:lvlText w:val="2.7.%1."/>
      <w:lvlJc w:val="left"/>
      <w:rPr>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1."/>
      <w:lvlJc w:val="left"/>
      <w:rPr>
        <w:b/>
        <w:bCs/>
        <w:i w:val="0"/>
        <w:iCs w:val="0"/>
        <w:smallCaps w:val="0"/>
        <w:strike w:val="0"/>
        <w:color w:val="000000"/>
        <w:spacing w:val="0"/>
        <w:w w:val="100"/>
        <w:position w:val="0"/>
        <w:sz w:val="27"/>
        <w:szCs w:val="27"/>
        <w:u w:val="none"/>
      </w:rPr>
    </w:lvl>
    <w:lvl w:ilvl="1">
      <w:start w:val="6"/>
      <w:numFmt w:val="decimal"/>
      <w:lvlText w:val="%1.%2."/>
      <w:lvlJc w:val="left"/>
    </w:lvl>
    <w:lvl w:ilvl="2">
      <w:start w:val="6"/>
      <w:numFmt w:val="decimal"/>
      <w:lvlText w:val="%1.%2."/>
      <w:lvlJc w:val="left"/>
    </w:lvl>
    <w:lvl w:ilvl="3">
      <w:start w:val="6"/>
      <w:numFmt w:val="decimal"/>
      <w:lvlText w:val="%1.%2."/>
      <w:lvlJc w:val="left"/>
    </w:lvl>
    <w:lvl w:ilvl="4">
      <w:start w:val="6"/>
      <w:numFmt w:val="decimal"/>
      <w:lvlText w:val="%1.%2."/>
      <w:lvlJc w:val="left"/>
    </w:lvl>
    <w:lvl w:ilvl="5">
      <w:start w:val="6"/>
      <w:numFmt w:val="decimal"/>
      <w:lvlText w:val="%1.%2."/>
      <w:lvlJc w:val="left"/>
    </w:lvl>
    <w:lvl w:ilvl="6">
      <w:start w:val="6"/>
      <w:numFmt w:val="decimal"/>
      <w:lvlText w:val="%1.%2."/>
      <w:lvlJc w:val="left"/>
    </w:lvl>
    <w:lvl w:ilvl="7">
      <w:start w:val="6"/>
      <w:numFmt w:val="decimal"/>
      <w:lvlText w:val="%1.%2."/>
      <w:lvlJc w:val="left"/>
    </w:lvl>
    <w:lvl w:ilvl="8">
      <w:start w:val="6"/>
      <w:numFmt w:val="decimal"/>
      <w:lvlText w:val="%1.%2."/>
      <w:lvlJc w:val="left"/>
    </w:lvl>
  </w:abstractNum>
  <w:abstractNum w:abstractNumId="7">
    <w:nsid w:val="0000000F"/>
    <w:multiLevelType w:val="multilevel"/>
    <w:tmpl w:val="0000000E"/>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8">
    <w:nsid w:val="07E8731C"/>
    <w:multiLevelType w:val="hybridMultilevel"/>
    <w:tmpl w:val="B8F0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9C4A59"/>
    <w:multiLevelType w:val="hybridMultilevel"/>
    <w:tmpl w:val="02FE0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7207CB"/>
    <w:multiLevelType w:val="multilevel"/>
    <w:tmpl w:val="5FAE04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5CA1464"/>
    <w:multiLevelType w:val="multilevel"/>
    <w:tmpl w:val="72AE0F6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7DC02E3"/>
    <w:multiLevelType w:val="hybridMultilevel"/>
    <w:tmpl w:val="AC3A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6422F9"/>
    <w:multiLevelType w:val="hybridMultilevel"/>
    <w:tmpl w:val="DF10E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6E249C"/>
    <w:multiLevelType w:val="hybridMultilevel"/>
    <w:tmpl w:val="7BF01E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290906"/>
    <w:multiLevelType w:val="multilevel"/>
    <w:tmpl w:val="FA6A733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6">
    <w:nsid w:val="307C4775"/>
    <w:multiLevelType w:val="hybridMultilevel"/>
    <w:tmpl w:val="41301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876796"/>
    <w:multiLevelType w:val="multilevel"/>
    <w:tmpl w:val="5580949E"/>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8">
    <w:nsid w:val="33EE7DB7"/>
    <w:multiLevelType w:val="multilevel"/>
    <w:tmpl w:val="72AE0F6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68D7CD2"/>
    <w:multiLevelType w:val="multilevel"/>
    <w:tmpl w:val="C56440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6944CD0"/>
    <w:multiLevelType w:val="hybridMultilevel"/>
    <w:tmpl w:val="FF340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C95A38"/>
    <w:multiLevelType w:val="hybridMultilevel"/>
    <w:tmpl w:val="3A2E68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0B7573"/>
    <w:multiLevelType w:val="hybridMultilevel"/>
    <w:tmpl w:val="23A6F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971803"/>
    <w:multiLevelType w:val="multilevel"/>
    <w:tmpl w:val="D12C312E"/>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D701DF"/>
    <w:multiLevelType w:val="multilevel"/>
    <w:tmpl w:val="F89885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D3948A4"/>
    <w:multiLevelType w:val="hybridMultilevel"/>
    <w:tmpl w:val="FD52E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1"/>
  </w:num>
  <w:num w:numId="4">
    <w:abstractNumId w:val="19"/>
  </w:num>
  <w:num w:numId="5">
    <w:abstractNumId w:val="24"/>
  </w:num>
  <w:num w:numId="6">
    <w:abstractNumId w:val="12"/>
  </w:num>
  <w:num w:numId="7">
    <w:abstractNumId w:val="2"/>
  </w:num>
  <w:num w:numId="8">
    <w:abstractNumId w:val="15"/>
  </w:num>
  <w:num w:numId="9">
    <w:abstractNumId w:val="3"/>
  </w:num>
  <w:num w:numId="10">
    <w:abstractNumId w:val="4"/>
  </w:num>
  <w:num w:numId="11">
    <w:abstractNumId w:val="5"/>
  </w:num>
  <w:num w:numId="12">
    <w:abstractNumId w:val="8"/>
  </w:num>
  <w:num w:numId="13">
    <w:abstractNumId w:val="6"/>
  </w:num>
  <w:num w:numId="14">
    <w:abstractNumId w:val="7"/>
  </w:num>
  <w:num w:numId="15">
    <w:abstractNumId w:val="22"/>
  </w:num>
  <w:num w:numId="16">
    <w:abstractNumId w:val="9"/>
  </w:num>
  <w:num w:numId="17">
    <w:abstractNumId w:val="17"/>
  </w:num>
  <w:num w:numId="18">
    <w:abstractNumId w:val="10"/>
  </w:num>
  <w:num w:numId="19">
    <w:abstractNumId w:val="23"/>
  </w:num>
  <w:num w:numId="20">
    <w:abstractNumId w:val="16"/>
  </w:num>
  <w:num w:numId="21">
    <w:abstractNumId w:val="25"/>
  </w:num>
  <w:num w:numId="22">
    <w:abstractNumId w:val="13"/>
  </w:num>
  <w:num w:numId="23">
    <w:abstractNumId w:val="20"/>
  </w:num>
  <w:num w:numId="24">
    <w:abstractNumId w:val="18"/>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A6"/>
    <w:rsid w:val="0007209B"/>
    <w:rsid w:val="000C6EA1"/>
    <w:rsid w:val="00113821"/>
    <w:rsid w:val="001248AC"/>
    <w:rsid w:val="001D724E"/>
    <w:rsid w:val="00224EA7"/>
    <w:rsid w:val="00232592"/>
    <w:rsid w:val="002420B2"/>
    <w:rsid w:val="002467D6"/>
    <w:rsid w:val="00266427"/>
    <w:rsid w:val="002867A6"/>
    <w:rsid w:val="002B00B3"/>
    <w:rsid w:val="00317169"/>
    <w:rsid w:val="00337AD2"/>
    <w:rsid w:val="003E5206"/>
    <w:rsid w:val="005245DD"/>
    <w:rsid w:val="0054051C"/>
    <w:rsid w:val="00551EFF"/>
    <w:rsid w:val="005553A5"/>
    <w:rsid w:val="005A77FB"/>
    <w:rsid w:val="005D724F"/>
    <w:rsid w:val="006332C7"/>
    <w:rsid w:val="00675D1B"/>
    <w:rsid w:val="006E2658"/>
    <w:rsid w:val="006F717C"/>
    <w:rsid w:val="00736769"/>
    <w:rsid w:val="007433D5"/>
    <w:rsid w:val="0075733F"/>
    <w:rsid w:val="007760A6"/>
    <w:rsid w:val="007F49F0"/>
    <w:rsid w:val="00841281"/>
    <w:rsid w:val="008521DD"/>
    <w:rsid w:val="008853E3"/>
    <w:rsid w:val="00916908"/>
    <w:rsid w:val="00981866"/>
    <w:rsid w:val="009E3BFA"/>
    <w:rsid w:val="00A10CF0"/>
    <w:rsid w:val="00A2139D"/>
    <w:rsid w:val="00A2782B"/>
    <w:rsid w:val="00A75BA0"/>
    <w:rsid w:val="00AA2AA3"/>
    <w:rsid w:val="00AD2088"/>
    <w:rsid w:val="00BD454B"/>
    <w:rsid w:val="00C632B9"/>
    <w:rsid w:val="00D6398E"/>
    <w:rsid w:val="00DD05A7"/>
    <w:rsid w:val="00EC3442"/>
    <w:rsid w:val="00F10008"/>
    <w:rsid w:val="00F86A38"/>
    <w:rsid w:val="00FC13C9"/>
    <w:rsid w:val="00FF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9915F-751F-4B29-A1F8-6A5C9108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3676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36769"/>
    <w:rPr>
      <w:rFonts w:ascii="Times New Roman" w:eastAsia="Times New Roman" w:hAnsi="Times New Roman" w:cs="Times New Roman"/>
      <w:sz w:val="24"/>
      <w:szCs w:val="24"/>
      <w:lang w:eastAsia="ru-RU"/>
    </w:rPr>
  </w:style>
  <w:style w:type="paragraph" w:styleId="a3">
    <w:name w:val="List Paragraph"/>
    <w:basedOn w:val="a"/>
    <w:uiPriority w:val="34"/>
    <w:qFormat/>
    <w:rsid w:val="00317169"/>
    <w:pPr>
      <w:ind w:left="720"/>
      <w:contextualSpacing/>
    </w:pPr>
  </w:style>
  <w:style w:type="paragraph" w:styleId="a4">
    <w:name w:val="header"/>
    <w:basedOn w:val="a"/>
    <w:link w:val="a5"/>
    <w:uiPriority w:val="99"/>
    <w:unhideWhenUsed/>
    <w:rsid w:val="007573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733F"/>
  </w:style>
  <w:style w:type="paragraph" w:styleId="a6">
    <w:name w:val="footer"/>
    <w:basedOn w:val="a"/>
    <w:link w:val="a7"/>
    <w:uiPriority w:val="99"/>
    <w:unhideWhenUsed/>
    <w:rsid w:val="007573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733F"/>
  </w:style>
  <w:style w:type="paragraph" w:customStyle="1" w:styleId="ConsNormal">
    <w:name w:val="ConsNormal"/>
    <w:uiPriority w:val="99"/>
    <w:rsid w:val="009818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9E3B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E3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4489</Words>
  <Characters>25589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Asan-sovet</cp:lastModifiedBy>
  <cp:revision>2</cp:revision>
  <cp:lastPrinted>2016-07-12T14:23:00Z</cp:lastPrinted>
  <dcterms:created xsi:type="dcterms:W3CDTF">2016-07-12T14:29:00Z</dcterms:created>
  <dcterms:modified xsi:type="dcterms:W3CDTF">2016-07-12T14:29:00Z</dcterms:modified>
</cp:coreProperties>
</file>